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2B35" w14:textId="62789CE7"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EC261D">
        <w:rPr>
          <w:rFonts w:ascii="Times New Roman" w:hAnsi="Times New Roman" w:cs="Times New Roman"/>
          <w:b/>
          <w:bCs/>
          <w:color w:val="000000"/>
          <w:sz w:val="40"/>
          <w:szCs w:val="40"/>
        </w:rPr>
        <w:t xml:space="preserve">Дошкільний навчальний заклад № </w:t>
      </w:r>
      <w:r w:rsidR="00616349">
        <w:rPr>
          <w:rFonts w:ascii="Times New Roman" w:hAnsi="Times New Roman" w:cs="Times New Roman"/>
          <w:b/>
          <w:bCs/>
          <w:color w:val="000000"/>
          <w:sz w:val="40"/>
          <w:szCs w:val="40"/>
        </w:rPr>
        <w:t>57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14:paraId="42A130A5" w14:textId="77777777" w:rsidR="00595531" w:rsidRPr="00595531" w:rsidRDefault="00595531" w:rsidP="00993BB4">
      <w:pPr>
        <w:spacing w:after="0" w:line="240" w:lineRule="auto"/>
        <w:jc w:val="center"/>
        <w:rPr>
          <w:rStyle w:val="rvts0"/>
          <w:rFonts w:ascii="Times New Roman" w:hAnsi="Times New Roman" w:cs="Times New Roman"/>
          <w:b/>
          <w:i/>
          <w:sz w:val="40"/>
          <w:szCs w:val="40"/>
        </w:rPr>
      </w:pPr>
    </w:p>
    <w:p w14:paraId="3B2D7303" w14:textId="7A2256BB"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12662B56" w14:textId="77777777" w:rsidR="00993BB4" w:rsidRPr="001B1366" w:rsidRDefault="00993BB4" w:rsidP="00993BB4">
      <w:pPr>
        <w:spacing w:after="0" w:line="240" w:lineRule="auto"/>
        <w:jc w:val="center"/>
        <w:rPr>
          <w:rFonts w:ascii="Times New Roman" w:hAnsi="Times New Roman"/>
          <w:b/>
          <w:bCs/>
          <w:sz w:val="24"/>
          <w:szCs w:val="24"/>
        </w:rPr>
      </w:pPr>
    </w:p>
    <w:p w14:paraId="59A1FD00" w14:textId="74994F31"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14:paraId="387FF98C" w14:textId="77777777" w:rsidR="00993BB4" w:rsidRPr="005352B1" w:rsidRDefault="00993BB4" w:rsidP="00993BB4">
      <w:pPr>
        <w:spacing w:after="0" w:line="240" w:lineRule="auto"/>
        <w:jc w:val="center"/>
        <w:rPr>
          <w:rFonts w:ascii="Times New Roman" w:hAnsi="Times New Roman"/>
          <w:b/>
          <w:sz w:val="24"/>
          <w:szCs w:val="24"/>
          <w:u w:val="single"/>
        </w:rPr>
      </w:pPr>
    </w:p>
    <w:p w14:paraId="172B4CE1" w14:textId="7661EF87"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73310F27"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14:paraId="3C1F4CF2" w14:textId="77777777" w:rsidR="00993BB4" w:rsidRPr="005352B1" w:rsidRDefault="00993BB4" w:rsidP="00993BB4">
      <w:pPr>
        <w:spacing w:after="0" w:line="240" w:lineRule="auto"/>
        <w:jc w:val="center"/>
        <w:rPr>
          <w:rStyle w:val="a3"/>
          <w:rFonts w:ascii="Times New Roman" w:hAnsi="Times New Roman"/>
          <w:b/>
          <w:bCs/>
          <w:sz w:val="24"/>
          <w:szCs w:val="24"/>
        </w:rPr>
      </w:pPr>
    </w:p>
    <w:p w14:paraId="7B37754B" w14:textId="77777777" w:rsidR="00616349" w:rsidRPr="005352B1" w:rsidRDefault="00616349" w:rsidP="00616349">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 xml:space="preserve">Найменування – </w:t>
      </w:r>
      <w:r w:rsidRPr="005352B1">
        <w:rPr>
          <w:rFonts w:ascii="Times New Roman" w:eastAsia="Times New Roman" w:hAnsi="Times New Roman" w:cs="Times New Roman"/>
          <w:sz w:val="24"/>
          <w:szCs w:val="24"/>
        </w:rPr>
        <w:t>Комунальний заклад «</w:t>
      </w:r>
      <w:r>
        <w:rPr>
          <w:rFonts w:ascii="Times New Roman" w:eastAsia="Times New Roman" w:hAnsi="Times New Roman" w:cs="Times New Roman"/>
          <w:sz w:val="24"/>
          <w:szCs w:val="24"/>
        </w:rPr>
        <w:t>Дошкільний навчальний заклад № 57</w:t>
      </w:r>
      <w:r w:rsidRPr="005352B1">
        <w:rPr>
          <w:rFonts w:ascii="Times New Roman" w:eastAsia="Times New Roman" w:hAnsi="Times New Roman" w:cs="Times New Roman"/>
          <w:sz w:val="24"/>
          <w:szCs w:val="24"/>
        </w:rPr>
        <w:t xml:space="preserve">  Вінницької міської ради»</w:t>
      </w:r>
      <w:r w:rsidRPr="005352B1">
        <w:rPr>
          <w:rFonts w:ascii="Times New Roman" w:hAnsi="Times New Roman" w:cs="Times New Roman"/>
          <w:bCs/>
          <w:i/>
          <w:iCs/>
          <w:sz w:val="24"/>
          <w:szCs w:val="24"/>
        </w:rPr>
        <w:t>.</w:t>
      </w:r>
    </w:p>
    <w:p w14:paraId="199BBD7A" w14:textId="77777777" w:rsidR="00616349" w:rsidRDefault="00616349" w:rsidP="00616349">
      <w:pPr>
        <w:spacing w:after="0" w:line="240" w:lineRule="auto"/>
        <w:ind w:firstLine="567"/>
        <w:jc w:val="both"/>
        <w:rPr>
          <w:rFonts w:ascii="Times New Roman" w:hAnsi="Times New Roman" w:cs="Times New Roman"/>
          <w:bCs/>
          <w:color w:val="000000"/>
          <w:sz w:val="24"/>
          <w:szCs w:val="24"/>
        </w:rPr>
      </w:pPr>
      <w:r w:rsidRPr="005352B1">
        <w:rPr>
          <w:rStyle w:val="a3"/>
          <w:rFonts w:ascii="Times New Roman" w:hAnsi="Times New Roman"/>
          <w:b/>
          <w:bCs/>
          <w:sz w:val="24"/>
          <w:szCs w:val="24"/>
        </w:rPr>
        <w:t xml:space="preserve">Місцезнаходження замовника –  </w:t>
      </w:r>
      <w:r w:rsidRPr="005352B1">
        <w:rPr>
          <w:rFonts w:ascii="Times New Roman" w:hAnsi="Times New Roman" w:cs="Times New Roman"/>
          <w:bCs/>
          <w:color w:val="000000"/>
          <w:sz w:val="24"/>
          <w:szCs w:val="24"/>
        </w:rPr>
        <w:t>2</w:t>
      </w:r>
      <w:r>
        <w:rPr>
          <w:rFonts w:ascii="Times New Roman" w:hAnsi="Times New Roman" w:cs="Times New Roman"/>
          <w:bCs/>
          <w:color w:val="000000"/>
          <w:sz w:val="24"/>
          <w:szCs w:val="24"/>
        </w:rPr>
        <w:t>1021</w:t>
      </w:r>
      <w:r w:rsidRPr="005352B1">
        <w:rPr>
          <w:rFonts w:ascii="Times New Roman" w:hAnsi="Times New Roman" w:cs="Times New Roman"/>
          <w:bCs/>
          <w:color w:val="000000"/>
          <w:sz w:val="24"/>
          <w:szCs w:val="24"/>
        </w:rPr>
        <w:t xml:space="preserve">, Україна, Вінницька область, Вінницький р-н, </w:t>
      </w:r>
    </w:p>
    <w:p w14:paraId="06C0B549" w14:textId="77777777" w:rsidR="00616349" w:rsidRPr="005352B1" w:rsidRDefault="00616349" w:rsidP="00616349">
      <w:pPr>
        <w:spacing w:after="0" w:line="240" w:lineRule="auto"/>
        <w:ind w:firstLine="567"/>
        <w:jc w:val="both"/>
        <w:rPr>
          <w:rStyle w:val="a3"/>
          <w:rFonts w:ascii="Times New Roman" w:hAnsi="Times New Roman" w:cs="Times New Roman"/>
          <w:bCs/>
          <w:sz w:val="24"/>
          <w:szCs w:val="24"/>
        </w:rPr>
      </w:pPr>
      <w:r w:rsidRPr="005352B1">
        <w:rPr>
          <w:rFonts w:ascii="Times New Roman" w:hAnsi="Times New Roman" w:cs="Times New Roman"/>
          <w:color w:val="333333"/>
          <w:sz w:val="24"/>
          <w:szCs w:val="24"/>
          <w:shd w:val="clear" w:color="auto" w:fill="FFFFFF"/>
        </w:rPr>
        <w:t xml:space="preserve">м. Вінниця, </w:t>
      </w:r>
      <w:r>
        <w:rPr>
          <w:rFonts w:ascii="Times New Roman" w:hAnsi="Times New Roman" w:cs="Times New Roman"/>
          <w:color w:val="333333"/>
          <w:sz w:val="24"/>
          <w:szCs w:val="24"/>
          <w:shd w:val="clear" w:color="auto" w:fill="FFFFFF"/>
        </w:rPr>
        <w:t xml:space="preserve">вул. </w:t>
      </w:r>
      <w:proofErr w:type="spellStart"/>
      <w:r>
        <w:rPr>
          <w:rFonts w:ascii="Times New Roman" w:hAnsi="Times New Roman" w:cs="Times New Roman"/>
          <w:color w:val="333333"/>
          <w:sz w:val="24"/>
          <w:szCs w:val="24"/>
          <w:shd w:val="clear" w:color="auto" w:fill="FFFFFF"/>
        </w:rPr>
        <w:t>Келецька</w:t>
      </w:r>
      <w:proofErr w:type="spellEnd"/>
      <w:r>
        <w:rPr>
          <w:rFonts w:ascii="Times New Roman" w:hAnsi="Times New Roman" w:cs="Times New Roman"/>
          <w:color w:val="333333"/>
          <w:sz w:val="24"/>
          <w:szCs w:val="24"/>
          <w:shd w:val="clear" w:color="auto" w:fill="FFFFFF"/>
        </w:rPr>
        <w:t>, 74</w:t>
      </w:r>
    </w:p>
    <w:p w14:paraId="29F75B55" w14:textId="77777777" w:rsidR="00616349" w:rsidRPr="005352B1" w:rsidRDefault="00616349" w:rsidP="00616349">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 xml:space="preserve">Ідентифікаційний код в Єдиному державному реєстрі юридичних осіб, фізичних осіб — підприємців та громадських формувань – </w:t>
      </w:r>
      <w:r>
        <w:rPr>
          <w:rStyle w:val="a3"/>
          <w:rFonts w:ascii="Times New Roman" w:hAnsi="Times New Roman"/>
          <w:bCs/>
          <w:sz w:val="24"/>
          <w:szCs w:val="24"/>
        </w:rPr>
        <w:t>26243289</w:t>
      </w:r>
    </w:p>
    <w:p w14:paraId="6D3E3CF8" w14:textId="3C28FEDB"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14:paraId="47B38D2B" w14:textId="77777777" w:rsidR="00993BB4" w:rsidRPr="005352B1" w:rsidRDefault="00993BB4" w:rsidP="00993BB4">
      <w:pPr>
        <w:spacing w:after="0" w:line="240" w:lineRule="auto"/>
        <w:ind w:firstLine="567"/>
        <w:jc w:val="both"/>
        <w:rPr>
          <w:rStyle w:val="a3"/>
          <w:rFonts w:ascii="Times New Roman" w:hAnsi="Times New Roman"/>
          <w:b/>
          <w:bCs/>
          <w:sz w:val="24"/>
          <w:szCs w:val="24"/>
        </w:rPr>
      </w:pPr>
    </w:p>
    <w:p w14:paraId="59DBB133" w14:textId="35AD5EF1" w:rsidR="002B72AC" w:rsidRPr="00A81766" w:rsidRDefault="007C7854" w:rsidP="007C7854">
      <w:pPr>
        <w:pStyle w:val="1"/>
        <w:shd w:val="clear" w:color="auto" w:fill="FFFFFF"/>
        <w:spacing w:before="0" w:after="150"/>
        <w:textAlignment w:val="baseline"/>
        <w:rPr>
          <w:rFonts w:ascii="Times New Roman" w:eastAsia="Times New Roman" w:hAnsi="Times New Roman" w:cs="Times New Roman"/>
          <w:color w:val="auto"/>
          <w:kern w:val="36"/>
          <w:sz w:val="24"/>
          <w:szCs w:val="24"/>
          <w:lang w:eastAsia="uk-UA"/>
        </w:rPr>
      </w:pPr>
      <w:r>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2B72AC" w:rsidRPr="007C7854">
        <w:rPr>
          <w:rFonts w:ascii="Times New Roman" w:hAnsi="Times New Roman"/>
          <w:sz w:val="24"/>
          <w:szCs w:val="24"/>
        </w:rPr>
        <w:t xml:space="preserve"> </w:t>
      </w:r>
      <w:r w:rsidR="00595531" w:rsidRPr="00EC261D">
        <w:rPr>
          <w:rFonts w:ascii="Times New Roman" w:hAnsi="Times New Roman" w:cs="Times New Roman"/>
          <w:i/>
          <w:color w:val="auto"/>
          <w:sz w:val="24"/>
          <w:szCs w:val="24"/>
        </w:rPr>
        <w:t xml:space="preserve">ДК 021:2015 </w:t>
      </w:r>
      <w:r w:rsidR="00595531" w:rsidRPr="007C7854">
        <w:rPr>
          <w:rFonts w:ascii="Times New Roman" w:hAnsi="Times New Roman" w:cs="Times New Roman"/>
          <w:i/>
          <w:sz w:val="24"/>
          <w:szCs w:val="24"/>
        </w:rPr>
        <w:t xml:space="preserve">- </w:t>
      </w:r>
      <w:r w:rsidRPr="007C7854">
        <w:rPr>
          <w:rFonts w:ascii="Times New Roman" w:eastAsia="Times New Roman" w:hAnsi="Times New Roman" w:cs="Times New Roman"/>
          <w:bCs/>
          <w:color w:val="333333"/>
          <w:kern w:val="36"/>
          <w:sz w:val="24"/>
          <w:szCs w:val="24"/>
          <w:lang w:eastAsia="uk-UA"/>
        </w:rPr>
        <w:t xml:space="preserve">03220000-9 - Овочі, фрукти та горіхи ( </w:t>
      </w:r>
      <w:r w:rsidR="00A81766" w:rsidRPr="00A81766">
        <w:rPr>
          <w:rFonts w:ascii="Times New Roman" w:hAnsi="Times New Roman" w:cs="Times New Roman"/>
          <w:color w:val="auto"/>
          <w:sz w:val="24"/>
          <w:szCs w:val="24"/>
        </w:rPr>
        <w:t>капуста білокачанна(рання), кабачки, перець солодкий, помідори, огірки, баклажани, кріп, петрушка, цибуля зелена, груші, виноград, смородина, слива, персик, абрикоси, вишня, черешня, полуниця, лимони, апельсин, банан</w:t>
      </w:r>
      <w:r w:rsidRPr="00A81766">
        <w:rPr>
          <w:rFonts w:ascii="Times New Roman" w:eastAsia="Times New Roman" w:hAnsi="Times New Roman" w:cs="Times New Roman"/>
          <w:color w:val="auto"/>
          <w:kern w:val="36"/>
          <w:sz w:val="24"/>
          <w:szCs w:val="24"/>
          <w:lang w:eastAsia="uk-UA"/>
        </w:rPr>
        <w:t>)</w:t>
      </w:r>
      <w:r w:rsidR="00595531" w:rsidRPr="00A81766">
        <w:rPr>
          <w:rFonts w:ascii="Times New Roman" w:hAnsi="Times New Roman" w:cs="Times New Roman"/>
          <w:i/>
          <w:color w:val="auto"/>
          <w:sz w:val="24"/>
          <w:szCs w:val="24"/>
        </w:rPr>
        <w:t>.</w:t>
      </w:r>
    </w:p>
    <w:p w14:paraId="5BC5BB01" w14:textId="77777777" w:rsidR="00993BB4" w:rsidRPr="005352B1" w:rsidRDefault="00993BB4" w:rsidP="00993BB4">
      <w:pPr>
        <w:spacing w:after="0" w:line="240" w:lineRule="auto"/>
        <w:ind w:firstLine="567"/>
        <w:jc w:val="both"/>
        <w:rPr>
          <w:rFonts w:ascii="Times New Roman" w:hAnsi="Times New Roman"/>
          <w:b/>
          <w:bCs/>
          <w:sz w:val="24"/>
          <w:szCs w:val="24"/>
        </w:rPr>
      </w:pPr>
    </w:p>
    <w:p w14:paraId="3806BD91" w14:textId="77777777" w:rsidR="00A81766" w:rsidRPr="00A81766" w:rsidRDefault="002B72AC" w:rsidP="00993BB4">
      <w:pPr>
        <w:spacing w:after="0" w:line="240" w:lineRule="auto"/>
        <w:ind w:firstLine="567"/>
        <w:jc w:val="both"/>
        <w:rPr>
          <w:rFonts w:ascii="Times New Roman" w:hAnsi="Times New Roman" w:cs="Times New Roman"/>
          <w:color w:val="333333"/>
          <w:sz w:val="24"/>
          <w:szCs w:val="24"/>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A81766" w:rsidRPr="00A81766">
        <w:rPr>
          <w:rFonts w:ascii="Times New Roman" w:hAnsi="Times New Roman" w:cs="Times New Roman"/>
          <w:color w:val="333333"/>
          <w:sz w:val="24"/>
          <w:szCs w:val="24"/>
          <w:shd w:val="clear" w:color="auto" w:fill="FFFFFF"/>
        </w:rPr>
        <w:t>UA-2024-03-08-002521-a</w:t>
      </w:r>
    </w:p>
    <w:p w14:paraId="011EEB87" w14:textId="4FBA4570"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p>
    <w:p w14:paraId="52102942" w14:textId="3FBE61F0" w:rsidR="00065300" w:rsidRPr="005352B1" w:rsidRDefault="00A81766"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130 6</w:t>
      </w:r>
      <w:r w:rsidR="00C02570">
        <w:rPr>
          <w:rFonts w:ascii="Times New Roman" w:hAnsi="Times New Roman"/>
          <w:i/>
          <w:sz w:val="24"/>
          <w:szCs w:val="24"/>
        </w:rPr>
        <w:t>1</w:t>
      </w:r>
      <w:r w:rsidR="005347EB">
        <w:rPr>
          <w:rFonts w:ascii="Times New Roman" w:hAnsi="Times New Roman"/>
          <w:i/>
          <w:sz w:val="24"/>
          <w:szCs w:val="24"/>
        </w:rPr>
        <w:t>0</w:t>
      </w:r>
      <w:r w:rsidR="00065300" w:rsidRPr="005352B1">
        <w:rPr>
          <w:rFonts w:ascii="Times New Roman" w:hAnsi="Times New Roman"/>
          <w:i/>
          <w:sz w:val="24"/>
          <w:szCs w:val="24"/>
        </w:rPr>
        <w:t>,00</w:t>
      </w:r>
      <w:r w:rsidR="002B72AC" w:rsidRPr="005352B1">
        <w:rPr>
          <w:rFonts w:ascii="Times New Roman" w:hAnsi="Times New Roman"/>
          <w:i/>
          <w:sz w:val="24"/>
          <w:szCs w:val="24"/>
        </w:rPr>
        <w:t xml:space="preserve"> грн. </w:t>
      </w:r>
    </w:p>
    <w:p w14:paraId="7B9AB879" w14:textId="77777777" w:rsidR="00993BB4" w:rsidRPr="005352B1" w:rsidRDefault="00993BB4" w:rsidP="00993BB4">
      <w:pPr>
        <w:spacing w:after="0" w:line="240" w:lineRule="auto"/>
        <w:ind w:firstLine="567"/>
        <w:jc w:val="both"/>
        <w:rPr>
          <w:rFonts w:ascii="Times New Roman" w:hAnsi="Times New Roman"/>
          <w:sz w:val="24"/>
          <w:szCs w:val="24"/>
        </w:rPr>
      </w:pPr>
    </w:p>
    <w:p w14:paraId="00B0AB3A" w14:textId="09A53F52"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5352B1">
        <w:rPr>
          <w:i/>
          <w:sz w:val="24"/>
          <w:szCs w:val="24"/>
        </w:rPr>
        <w:t xml:space="preserve"> </w:t>
      </w:r>
      <w:r w:rsidRPr="005352B1">
        <w:rPr>
          <w:rFonts w:ascii="Times New Roman" w:eastAsia="Calibri" w:hAnsi="Times New Roman" w:cs="Times New Roman"/>
          <w:i/>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w:t>
      </w:r>
      <w:proofErr w:type="spellStart"/>
      <w:r w:rsidRPr="001B1366">
        <w:rPr>
          <w:rFonts w:ascii="Times New Roman" w:eastAsia="Calibri" w:hAnsi="Times New Roman" w:cs="Times New Roman"/>
          <w:i/>
          <w:sz w:val="24"/>
          <w:szCs w:val="24"/>
        </w:rPr>
        <w:t>закупівель</w:t>
      </w:r>
      <w:proofErr w:type="spellEnd"/>
      <w:r w:rsidRPr="001B1366">
        <w:rPr>
          <w:rFonts w:ascii="Times New Roman" w:eastAsia="Calibri" w:hAnsi="Times New Roman" w:cs="Times New Roman"/>
          <w:i/>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7F91ABAB" w14:textId="77777777" w:rsidR="00993BB4" w:rsidRDefault="00993BB4" w:rsidP="00993BB4">
      <w:pPr>
        <w:spacing w:after="0" w:line="240" w:lineRule="auto"/>
        <w:ind w:firstLine="567"/>
        <w:jc w:val="both"/>
        <w:rPr>
          <w:rFonts w:ascii="Times New Roman" w:hAnsi="Times New Roman"/>
          <w:b/>
          <w:sz w:val="24"/>
          <w:szCs w:val="24"/>
        </w:rPr>
      </w:pPr>
    </w:p>
    <w:p w14:paraId="14A58F76" w14:textId="5B466739"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065300" w:rsidRPr="001B1366">
        <w:rPr>
          <w:rFonts w:ascii="Times New Roman" w:hAnsi="Times New Roman"/>
          <w:i/>
          <w:sz w:val="24"/>
          <w:szCs w:val="24"/>
        </w:rPr>
        <w:t xml:space="preserve"> </w:t>
      </w:r>
      <w:r w:rsidR="005B6C22">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5347EB">
        <w:rPr>
          <w:rFonts w:ascii="Times New Roman" w:hAnsi="Times New Roman"/>
          <w:i/>
          <w:sz w:val="24"/>
          <w:szCs w:val="24"/>
        </w:rPr>
        <w:t>4</w:t>
      </w:r>
      <w:r w:rsidRPr="001B1366">
        <w:rPr>
          <w:rFonts w:ascii="Times New Roman" w:hAnsi="Times New Roman"/>
          <w:i/>
          <w:sz w:val="24"/>
          <w:szCs w:val="24"/>
        </w:rPr>
        <w:t xml:space="preserve">р. </w:t>
      </w:r>
    </w:p>
    <w:p w14:paraId="2E7D6EF9" w14:textId="7F611B6C"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3FA26F56"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59606B7" w14:textId="77777777" w:rsidR="00DA567C" w:rsidRPr="001B1366" w:rsidRDefault="00DA567C" w:rsidP="00993BB4">
      <w:pPr>
        <w:spacing w:after="0" w:line="240" w:lineRule="auto"/>
        <w:ind w:firstLine="567"/>
        <w:jc w:val="both"/>
        <w:rPr>
          <w:rFonts w:ascii="Times New Roman" w:hAnsi="Times New Roman"/>
          <w:i/>
          <w:sz w:val="24"/>
          <w:szCs w:val="24"/>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638"/>
        <w:gridCol w:w="820"/>
        <w:gridCol w:w="1059"/>
      </w:tblGrid>
      <w:tr w:rsidR="00A81766" w:rsidRPr="000F09E8" w14:paraId="4ED18DD4" w14:textId="77777777" w:rsidTr="00A81766">
        <w:trPr>
          <w:trHeight w:val="570"/>
          <w:jc w:val="center"/>
        </w:trPr>
        <w:tc>
          <w:tcPr>
            <w:tcW w:w="762" w:type="pct"/>
            <w:shd w:val="clear" w:color="auto" w:fill="auto"/>
            <w:vAlign w:val="center"/>
            <w:hideMark/>
          </w:tcPr>
          <w:p w14:paraId="2E12CF01" w14:textId="77777777" w:rsidR="00A81766" w:rsidRPr="002E4881" w:rsidRDefault="00A81766" w:rsidP="00122F81">
            <w:pPr>
              <w:spacing w:after="0" w:line="240" w:lineRule="auto"/>
              <w:jc w:val="center"/>
              <w:rPr>
                <w:rFonts w:ascii="Times New Roman" w:eastAsia="Times New Roman" w:hAnsi="Times New Roman"/>
                <w:b/>
                <w:bCs/>
                <w:color w:val="000000"/>
              </w:rPr>
            </w:pPr>
            <w:r w:rsidRPr="002E4881">
              <w:rPr>
                <w:rFonts w:ascii="Times New Roman" w:eastAsia="Times New Roman" w:hAnsi="Times New Roman"/>
                <w:b/>
                <w:bCs/>
                <w:color w:val="000000"/>
              </w:rPr>
              <w:t>Назва товару</w:t>
            </w:r>
          </w:p>
        </w:tc>
        <w:tc>
          <w:tcPr>
            <w:tcW w:w="3303" w:type="pct"/>
            <w:shd w:val="clear" w:color="auto" w:fill="auto"/>
            <w:vAlign w:val="center"/>
            <w:hideMark/>
          </w:tcPr>
          <w:p w14:paraId="229C2E1C" w14:textId="77777777" w:rsidR="00A81766" w:rsidRPr="002E4881" w:rsidRDefault="00A81766" w:rsidP="00122F81">
            <w:pPr>
              <w:spacing w:after="0" w:line="240" w:lineRule="auto"/>
              <w:jc w:val="center"/>
              <w:rPr>
                <w:rFonts w:ascii="Times New Roman" w:eastAsia="Times New Roman" w:hAnsi="Times New Roman"/>
                <w:b/>
                <w:bCs/>
                <w:color w:val="000000"/>
              </w:rPr>
            </w:pPr>
            <w:r w:rsidRPr="002E4881">
              <w:rPr>
                <w:rFonts w:ascii="Times New Roman" w:eastAsia="Times New Roman" w:hAnsi="Times New Roman"/>
                <w:b/>
                <w:bCs/>
                <w:color w:val="000000"/>
              </w:rPr>
              <w:t>Технічна характеристика</w:t>
            </w:r>
          </w:p>
        </w:tc>
        <w:tc>
          <w:tcPr>
            <w:tcW w:w="408" w:type="pct"/>
            <w:shd w:val="clear" w:color="auto" w:fill="auto"/>
            <w:vAlign w:val="center"/>
            <w:hideMark/>
          </w:tcPr>
          <w:p w14:paraId="5CA1AC5B" w14:textId="77777777" w:rsidR="00A81766" w:rsidRPr="002E4881" w:rsidRDefault="00A81766" w:rsidP="00122F81">
            <w:pPr>
              <w:spacing w:after="0" w:line="240" w:lineRule="auto"/>
              <w:jc w:val="center"/>
              <w:rPr>
                <w:rFonts w:ascii="Times New Roman" w:eastAsia="Times New Roman" w:hAnsi="Times New Roman"/>
                <w:b/>
                <w:bCs/>
                <w:color w:val="000000"/>
              </w:rPr>
            </w:pPr>
            <w:r w:rsidRPr="002E4881">
              <w:rPr>
                <w:rFonts w:ascii="Times New Roman" w:eastAsia="Times New Roman" w:hAnsi="Times New Roman"/>
                <w:b/>
                <w:bCs/>
                <w:color w:val="000000"/>
              </w:rPr>
              <w:t>Од. виміру</w:t>
            </w:r>
          </w:p>
        </w:tc>
        <w:tc>
          <w:tcPr>
            <w:tcW w:w="527" w:type="pct"/>
            <w:shd w:val="clear" w:color="auto" w:fill="auto"/>
            <w:vAlign w:val="center"/>
            <w:hideMark/>
          </w:tcPr>
          <w:p w14:paraId="415E0423" w14:textId="77777777" w:rsidR="00A81766" w:rsidRPr="000F09E8" w:rsidRDefault="00A81766" w:rsidP="00122F81">
            <w:pPr>
              <w:spacing w:after="0" w:line="240" w:lineRule="auto"/>
              <w:jc w:val="center"/>
              <w:rPr>
                <w:rFonts w:ascii="Times New Roman" w:eastAsia="Times New Roman" w:hAnsi="Times New Roman"/>
                <w:b/>
                <w:bCs/>
                <w:color w:val="000000"/>
              </w:rPr>
            </w:pPr>
            <w:r w:rsidRPr="000F09E8">
              <w:rPr>
                <w:rFonts w:ascii="Times New Roman" w:eastAsia="Times New Roman" w:hAnsi="Times New Roman"/>
                <w:b/>
                <w:bCs/>
                <w:color w:val="000000"/>
              </w:rPr>
              <w:t>К-сть, од.</w:t>
            </w:r>
          </w:p>
        </w:tc>
      </w:tr>
      <w:tr w:rsidR="00A81766" w:rsidRPr="000F09E8" w14:paraId="7AA3E4BC"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583AD30F" w14:textId="77777777" w:rsidR="00A81766" w:rsidRPr="000F09E8" w:rsidRDefault="00A81766" w:rsidP="00122F81">
            <w:pPr>
              <w:pStyle w:val="rvps2"/>
              <w:shd w:val="clear" w:color="auto" w:fill="FFFFFF"/>
              <w:tabs>
                <w:tab w:val="left" w:pos="993"/>
              </w:tabs>
              <w:ind w:left="29"/>
              <w:jc w:val="both"/>
              <w:rPr>
                <w:sz w:val="21"/>
                <w:szCs w:val="21"/>
                <w:lang w:val="uk-UA"/>
              </w:rPr>
            </w:pPr>
            <w:r w:rsidRPr="000F09E8">
              <w:rPr>
                <w:sz w:val="21"/>
                <w:szCs w:val="21"/>
                <w:lang w:val="uk-UA"/>
              </w:rPr>
              <w:t>Капуста білокачанна     (рання)</w:t>
            </w:r>
          </w:p>
          <w:p w14:paraId="63BFC681" w14:textId="77777777" w:rsidR="00A81766" w:rsidRPr="000F09E8" w:rsidRDefault="00A81766" w:rsidP="00122F81">
            <w:pPr>
              <w:pStyle w:val="rvps2"/>
              <w:shd w:val="clear" w:color="auto" w:fill="FFFFFF"/>
              <w:tabs>
                <w:tab w:val="left" w:pos="993"/>
              </w:tabs>
              <w:ind w:left="29"/>
              <w:jc w:val="both"/>
              <w:rPr>
                <w:sz w:val="21"/>
                <w:szCs w:val="21"/>
                <w:lang w:val="uk-UA"/>
              </w:rPr>
            </w:pPr>
          </w:p>
        </w:tc>
        <w:tc>
          <w:tcPr>
            <w:tcW w:w="3303" w:type="pct"/>
            <w:vAlign w:val="center"/>
          </w:tcPr>
          <w:p w14:paraId="4F2F3DD2"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 xml:space="preserve">Головки свіжі, щільні, цілі, здорові, чисті, цілком сформовані, непророслі, типової для ботанічного сорту форми і забарвлення. Не допускається наявність гнилого, пошкодженого шкідниками, ураженого хворобами, в’ялого, підмороженого плоду, без перевищеного вмісту нітратів та інших хімічних речовин. Головки </w:t>
            </w:r>
            <w:r w:rsidRPr="000F09E8">
              <w:rPr>
                <w:rFonts w:ascii="Times New Roman" w:eastAsia="Times New Roman" w:hAnsi="Times New Roman"/>
                <w:sz w:val="21"/>
                <w:szCs w:val="21"/>
                <w:lang w:eastAsia="ru-RU"/>
              </w:rPr>
              <w:lastRenderedPageBreak/>
              <w:t>повинні бути зачищені до щільно прилеглих зелених або білих листків. Країна походження – Україна. Врожаю 2024 року. Без ГМО. Оцінка якості – відповідно до ДСТУ</w:t>
            </w:r>
            <w:r w:rsidRPr="000F09E8">
              <w:rPr>
                <w:rFonts w:ascii="Arial" w:hAnsi="Arial" w:cs="Arial"/>
                <w:color w:val="666666"/>
                <w:sz w:val="21"/>
                <w:szCs w:val="21"/>
                <w:shd w:val="clear" w:color="auto" w:fill="FFFFFF"/>
              </w:rPr>
              <w:t xml:space="preserve"> </w:t>
            </w:r>
            <w:r w:rsidRPr="000F09E8">
              <w:rPr>
                <w:rFonts w:ascii="Times New Roman" w:eastAsia="Times New Roman" w:hAnsi="Times New Roman"/>
                <w:sz w:val="21"/>
                <w:szCs w:val="21"/>
                <w:lang w:eastAsia="ru-RU"/>
              </w:rPr>
              <w:t>7037:2009.</w:t>
            </w:r>
          </w:p>
        </w:tc>
        <w:tc>
          <w:tcPr>
            <w:tcW w:w="408" w:type="pct"/>
            <w:tcBorders>
              <w:top w:val="single" w:sz="4" w:space="0" w:color="auto"/>
              <w:left w:val="single" w:sz="4" w:space="0" w:color="auto"/>
              <w:bottom w:val="single" w:sz="4" w:space="0" w:color="auto"/>
              <w:right w:val="single" w:sz="4" w:space="0" w:color="auto"/>
            </w:tcBorders>
            <w:vAlign w:val="center"/>
          </w:tcPr>
          <w:p w14:paraId="62637DE6"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lastRenderedPageBreak/>
              <w:t>кг</w:t>
            </w:r>
          </w:p>
        </w:tc>
        <w:tc>
          <w:tcPr>
            <w:tcW w:w="527" w:type="pct"/>
            <w:tcBorders>
              <w:top w:val="single" w:sz="4" w:space="0" w:color="auto"/>
              <w:left w:val="single" w:sz="4" w:space="0" w:color="auto"/>
              <w:bottom w:val="single" w:sz="4" w:space="0" w:color="auto"/>
              <w:right w:val="single" w:sz="4" w:space="0" w:color="auto"/>
            </w:tcBorders>
            <w:vAlign w:val="center"/>
          </w:tcPr>
          <w:p w14:paraId="1DE1CDE1" w14:textId="77777777" w:rsidR="00A81766" w:rsidRPr="000F09E8" w:rsidRDefault="00A81766" w:rsidP="00122F81">
            <w:pPr>
              <w:spacing w:after="0" w:line="240" w:lineRule="auto"/>
              <w:jc w:val="center"/>
              <w:rPr>
                <w:rFonts w:ascii="Times New Roman" w:hAnsi="Times New Roman"/>
                <w:sz w:val="21"/>
                <w:szCs w:val="21"/>
              </w:rPr>
            </w:pPr>
            <w:r w:rsidRPr="000F09E8">
              <w:rPr>
                <w:rFonts w:ascii="Times New Roman" w:hAnsi="Times New Roman"/>
                <w:sz w:val="21"/>
                <w:szCs w:val="21"/>
              </w:rPr>
              <w:t>600</w:t>
            </w:r>
          </w:p>
        </w:tc>
      </w:tr>
      <w:tr w:rsidR="00A81766" w:rsidRPr="00911E1C" w14:paraId="43720E3B"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7C8B02BE"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Кабачки</w:t>
            </w:r>
          </w:p>
        </w:tc>
        <w:tc>
          <w:tcPr>
            <w:tcW w:w="3303" w:type="pct"/>
            <w:vAlign w:val="center"/>
          </w:tcPr>
          <w:p w14:paraId="7BF53C5D"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Кабачки повинні бути вирощені в природніх умовах, мають бути свіжі, цілі, здорові, чисті, без будь-яких пошкоджень, з ніжною шкіркою, м’якуш соковитий, щільний, з молодим недорозвиненим насінням (насіння з м’якою соковитою оболонкою), колір має відповідати сорту, довжина 15-22 см, діаметр – до 10 см, довго-плідні не більше 25 см, без перевищеного вмісту нітратів та інших хімічних речовин. Країна походження – Україна. Врожаю 2024 року. Без ГМО. Оцінка якості – відповідно до ДСТУ 318-91.</w:t>
            </w:r>
          </w:p>
        </w:tc>
        <w:tc>
          <w:tcPr>
            <w:tcW w:w="408" w:type="pct"/>
            <w:tcBorders>
              <w:top w:val="single" w:sz="4" w:space="0" w:color="auto"/>
              <w:left w:val="single" w:sz="4" w:space="0" w:color="auto"/>
              <w:bottom w:val="single" w:sz="4" w:space="0" w:color="auto"/>
              <w:right w:val="single" w:sz="4" w:space="0" w:color="auto"/>
            </w:tcBorders>
            <w:vAlign w:val="center"/>
          </w:tcPr>
          <w:p w14:paraId="0A19BA0B"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1802EE06"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100</w:t>
            </w:r>
          </w:p>
        </w:tc>
      </w:tr>
      <w:tr w:rsidR="00A81766" w:rsidRPr="00911E1C" w14:paraId="7E0CDC4F"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0998D42A"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Перець солодкий</w:t>
            </w:r>
          </w:p>
        </w:tc>
        <w:tc>
          <w:tcPr>
            <w:tcW w:w="3303" w:type="pct"/>
            <w:vAlign w:val="center"/>
          </w:tcPr>
          <w:p w14:paraId="471003DB"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Перець свіжий, цілий, вирощений в природніх умовах, чистий, не порізаний, не прижатий, не пошкоджений, спілий. Смак та запах – властиві даному ботанічному сорту, без стороннього запаху і присмаку. Не пошкоджений шкідниками, без перевищеного вмісту нітратів та інших хімічних речовин. Країна походження – Україна. Врожаю 2024 року. Без ГМО. Оцінка якості – відповідно до ДСТУ 2659-94.</w:t>
            </w:r>
          </w:p>
        </w:tc>
        <w:tc>
          <w:tcPr>
            <w:tcW w:w="408" w:type="pct"/>
            <w:tcBorders>
              <w:top w:val="single" w:sz="4" w:space="0" w:color="auto"/>
              <w:left w:val="single" w:sz="4" w:space="0" w:color="auto"/>
              <w:bottom w:val="single" w:sz="4" w:space="0" w:color="auto"/>
              <w:right w:val="single" w:sz="4" w:space="0" w:color="auto"/>
            </w:tcBorders>
            <w:vAlign w:val="center"/>
          </w:tcPr>
          <w:p w14:paraId="4C70D607"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1FCFB2D8"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40</w:t>
            </w:r>
          </w:p>
        </w:tc>
      </w:tr>
      <w:tr w:rsidR="00A81766" w:rsidRPr="00911E1C" w14:paraId="4CD13408"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4E6CCCB7" w14:textId="77777777" w:rsidR="00A81766" w:rsidRPr="000F09E8" w:rsidRDefault="00A81766" w:rsidP="00122F81">
            <w:pPr>
              <w:pStyle w:val="rvps2"/>
              <w:shd w:val="clear" w:color="auto" w:fill="FFFFFF"/>
              <w:tabs>
                <w:tab w:val="left" w:pos="993"/>
              </w:tabs>
              <w:jc w:val="both"/>
              <w:rPr>
                <w:color w:val="000000"/>
                <w:sz w:val="21"/>
                <w:szCs w:val="21"/>
                <w:lang w:val="uk-UA"/>
              </w:rPr>
            </w:pPr>
            <w:r w:rsidRPr="000F09E8">
              <w:rPr>
                <w:color w:val="000000"/>
                <w:sz w:val="21"/>
                <w:szCs w:val="21"/>
                <w:lang w:val="uk-UA"/>
              </w:rPr>
              <w:t>Помідори</w:t>
            </w:r>
          </w:p>
        </w:tc>
        <w:tc>
          <w:tcPr>
            <w:tcW w:w="3303" w:type="pct"/>
            <w:vAlign w:val="center"/>
          </w:tcPr>
          <w:p w14:paraId="3EF678CC"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 xml:space="preserve">Плоди повинні бути свіжими, цілими, вирощені в природніх умовах, чистими, не порізаними, не прижатими, не пошкодженими, спілі – червоні. Смак та запах – властиві даному ботанічному сорту, без стороннього запаху і присмаку. Не пошкоджені шкідниками, без перевищеного вмісту нітратів та інших хімічних речовин. Країна походження – Україна. Врожаю 2024 року. Без ГМО. Оцінка якості – відповідно до ДСТУ </w:t>
            </w:r>
            <w:r w:rsidRPr="000F09E8">
              <w:rPr>
                <w:rFonts w:ascii="Times New Roman" w:hAnsi="Times New Roman"/>
                <w:sz w:val="21"/>
                <w:szCs w:val="21"/>
                <w:lang w:eastAsia="ru-RU"/>
              </w:rPr>
              <w:t>3246-95.</w:t>
            </w:r>
          </w:p>
        </w:tc>
        <w:tc>
          <w:tcPr>
            <w:tcW w:w="408" w:type="pct"/>
            <w:tcBorders>
              <w:top w:val="single" w:sz="4" w:space="0" w:color="auto"/>
              <w:left w:val="single" w:sz="4" w:space="0" w:color="auto"/>
              <w:bottom w:val="single" w:sz="4" w:space="0" w:color="auto"/>
              <w:right w:val="single" w:sz="4" w:space="0" w:color="auto"/>
            </w:tcBorders>
            <w:vAlign w:val="center"/>
          </w:tcPr>
          <w:p w14:paraId="10850EAB"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5B906074"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90</w:t>
            </w:r>
          </w:p>
        </w:tc>
      </w:tr>
      <w:tr w:rsidR="00A81766" w:rsidRPr="00911E1C" w14:paraId="13531559"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10C5F458"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Огірки</w:t>
            </w:r>
          </w:p>
        </w:tc>
        <w:tc>
          <w:tcPr>
            <w:tcW w:w="3303" w:type="pct"/>
            <w:vAlign w:val="center"/>
          </w:tcPr>
          <w:p w14:paraId="153B9ADB"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 xml:space="preserve">Огірки 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w:t>
            </w:r>
            <w:proofErr w:type="spellStart"/>
            <w:r w:rsidRPr="000F09E8">
              <w:rPr>
                <w:rFonts w:ascii="Times New Roman" w:eastAsia="Times New Roman" w:hAnsi="Times New Roman"/>
                <w:sz w:val="21"/>
                <w:szCs w:val="21"/>
                <w:lang w:eastAsia="ru-RU"/>
              </w:rPr>
              <w:t>тріщин</w:t>
            </w:r>
            <w:proofErr w:type="spellEnd"/>
            <w:r w:rsidRPr="000F09E8">
              <w:rPr>
                <w:rFonts w:ascii="Times New Roman" w:eastAsia="Times New Roman" w:hAnsi="Times New Roman"/>
                <w:sz w:val="21"/>
                <w:szCs w:val="21"/>
                <w:lang w:eastAsia="ru-RU"/>
              </w:rPr>
              <w:t>, що зачіпляють м`якоть, середнього розміру, не в`ялі, без перевищеного вмісту нітратів та інших хімічних речовин. Країна походження – Україна. Врожаю 2024 року. Без ГМО. Оцінка якості – відповідно до ДСТУ 3247-95.</w:t>
            </w:r>
          </w:p>
        </w:tc>
        <w:tc>
          <w:tcPr>
            <w:tcW w:w="408" w:type="pct"/>
            <w:tcBorders>
              <w:top w:val="single" w:sz="4" w:space="0" w:color="auto"/>
              <w:left w:val="single" w:sz="4" w:space="0" w:color="auto"/>
              <w:bottom w:val="single" w:sz="4" w:space="0" w:color="auto"/>
              <w:right w:val="single" w:sz="4" w:space="0" w:color="auto"/>
            </w:tcBorders>
            <w:vAlign w:val="center"/>
          </w:tcPr>
          <w:p w14:paraId="2AB07098"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4DDC3110"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90</w:t>
            </w:r>
          </w:p>
        </w:tc>
      </w:tr>
      <w:tr w:rsidR="00A81766" w:rsidRPr="00911E1C" w14:paraId="7BAAEA84"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7566A556"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Баклажани</w:t>
            </w:r>
          </w:p>
        </w:tc>
        <w:tc>
          <w:tcPr>
            <w:tcW w:w="3303" w:type="pct"/>
            <w:vAlign w:val="center"/>
          </w:tcPr>
          <w:p w14:paraId="7DE1C24F"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Баклажани свіжі, середнього розміру, цілі, здорові, чисті, не зів'ялі, не тріснуті, не пошкоджені шкідниками, без зайвої зовнішньої вологості (внаслідок опадів, без конденсації рідини), типових для даного сорту форми і забарвлення, без ознак загнивання, без перевищеного вмісту нітратів та інших хімічних речовин. Країна походження – Україна. Врожаю 2024 року. Без ГМО. Оцінка якості – відповідно до ДСТУ 2660-94.</w:t>
            </w:r>
          </w:p>
        </w:tc>
        <w:tc>
          <w:tcPr>
            <w:tcW w:w="408" w:type="pct"/>
            <w:tcBorders>
              <w:top w:val="single" w:sz="4" w:space="0" w:color="auto"/>
              <w:left w:val="single" w:sz="4" w:space="0" w:color="auto"/>
              <w:bottom w:val="single" w:sz="4" w:space="0" w:color="auto"/>
              <w:right w:val="single" w:sz="4" w:space="0" w:color="auto"/>
            </w:tcBorders>
            <w:vAlign w:val="center"/>
          </w:tcPr>
          <w:p w14:paraId="58E84A75"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627D4AC9"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30</w:t>
            </w:r>
          </w:p>
        </w:tc>
      </w:tr>
      <w:tr w:rsidR="00A81766" w:rsidRPr="00911E1C" w14:paraId="1832DF62"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66F3C090"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p>
          <w:p w14:paraId="302F42D5"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Кріп</w:t>
            </w:r>
          </w:p>
        </w:tc>
        <w:tc>
          <w:tcPr>
            <w:tcW w:w="3303" w:type="pct"/>
            <w:vAlign w:val="center"/>
          </w:tcPr>
          <w:p w14:paraId="2023BC26"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Кріп свіжий, висота зеленого листя не менше 12 см; Фасування не менше 0,2 кг та не більше 1 кг; Зовнішній вигляд: свіжі, чисті, здорові, із зеленим листям; смак і запах: властивий ботанічному сорту, без стороннього запаху та присмаку, без перевищеного вмісту нітратів та інших хімічних речовин. Країна походження – Україна. Врожаю 2024 року. Без ГМО. Оцінка якості – відповідно до ДСТУ 8624:2016.</w:t>
            </w:r>
          </w:p>
        </w:tc>
        <w:tc>
          <w:tcPr>
            <w:tcW w:w="408" w:type="pct"/>
            <w:tcBorders>
              <w:top w:val="single" w:sz="4" w:space="0" w:color="auto"/>
              <w:left w:val="single" w:sz="4" w:space="0" w:color="auto"/>
              <w:bottom w:val="single" w:sz="4" w:space="0" w:color="auto"/>
              <w:right w:val="single" w:sz="4" w:space="0" w:color="auto"/>
            </w:tcBorders>
            <w:vAlign w:val="center"/>
          </w:tcPr>
          <w:p w14:paraId="15F5BE52"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0F931254"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10</w:t>
            </w:r>
          </w:p>
        </w:tc>
      </w:tr>
      <w:tr w:rsidR="00A81766" w:rsidRPr="00911E1C" w14:paraId="17BDC2B2"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72B07549"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Петрушка</w:t>
            </w:r>
          </w:p>
        </w:tc>
        <w:tc>
          <w:tcPr>
            <w:tcW w:w="3303" w:type="pct"/>
            <w:vAlign w:val="center"/>
          </w:tcPr>
          <w:p w14:paraId="769064AE"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Петрушка свіжа, зелена, повинна бути здорова, чиста, без ознак захворювань та ушкоджень, без перевищеного вмісту нітратів та інших хімічних речовин. Країна походження – Україна. Врожаю 2024 року. Без ГМО. Оцінка якості – відповідно до ДСТУ 6010:2008.</w:t>
            </w:r>
          </w:p>
        </w:tc>
        <w:tc>
          <w:tcPr>
            <w:tcW w:w="408" w:type="pct"/>
            <w:tcBorders>
              <w:top w:val="single" w:sz="4" w:space="0" w:color="auto"/>
              <w:left w:val="single" w:sz="4" w:space="0" w:color="auto"/>
              <w:bottom w:val="single" w:sz="4" w:space="0" w:color="auto"/>
              <w:right w:val="single" w:sz="4" w:space="0" w:color="auto"/>
            </w:tcBorders>
            <w:vAlign w:val="center"/>
          </w:tcPr>
          <w:p w14:paraId="1C736E76"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1361531A"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10</w:t>
            </w:r>
          </w:p>
        </w:tc>
      </w:tr>
      <w:tr w:rsidR="00A81766" w:rsidRPr="00911E1C" w14:paraId="06279E08"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65E2ED9F"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Цибуля зелена</w:t>
            </w:r>
          </w:p>
        </w:tc>
        <w:tc>
          <w:tcPr>
            <w:tcW w:w="3303" w:type="pct"/>
            <w:vAlign w:val="center"/>
          </w:tcPr>
          <w:p w14:paraId="4DC2C720"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Цибуля зелена свіжа - повинна мати свіже листя зеленого кольору довжиною 20 – 25 см, маса цибулини, характерна для даного виду складає не менше 35-40 грамів. При доставці не допускаються в’ялі, пожовклі і загнилі пера, цибулина має бути зачищена, без налиплої землі, без перевищеного вмісту нітратів та інших хімічних речовин. Країна походження – Україна. Врожаю 2024 року. Без ГМО. Оцінка якості – відповідно до ДСТУ 6011:2008.</w:t>
            </w:r>
          </w:p>
        </w:tc>
        <w:tc>
          <w:tcPr>
            <w:tcW w:w="408" w:type="pct"/>
            <w:tcBorders>
              <w:top w:val="single" w:sz="4" w:space="0" w:color="auto"/>
              <w:left w:val="single" w:sz="4" w:space="0" w:color="auto"/>
              <w:bottom w:val="single" w:sz="4" w:space="0" w:color="auto"/>
              <w:right w:val="single" w:sz="4" w:space="0" w:color="auto"/>
            </w:tcBorders>
            <w:vAlign w:val="center"/>
          </w:tcPr>
          <w:p w14:paraId="445DF2B6"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63351305"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10</w:t>
            </w:r>
          </w:p>
        </w:tc>
      </w:tr>
      <w:tr w:rsidR="00A81766" w:rsidRPr="00911E1C" w14:paraId="092FE3DD"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38E64C02"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Груші</w:t>
            </w:r>
          </w:p>
        </w:tc>
        <w:tc>
          <w:tcPr>
            <w:tcW w:w="3303" w:type="pct"/>
            <w:vAlign w:val="center"/>
          </w:tcPr>
          <w:p w14:paraId="75FEBDEB"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повинні бути жовті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сільськогосподарськими шкідниками, без перевищеного вмісту нітратів та інших хімічних речовин. Запах, колір, смак (кисло-солодкі та/або солодкі) властиві відповідному сорту, не кислі. Країна походження – Україна. Врожаю 2024 року. Без ГМО. Оцінка якості – відповідно до ДСТУ 8326:2015.</w:t>
            </w:r>
          </w:p>
        </w:tc>
        <w:tc>
          <w:tcPr>
            <w:tcW w:w="408" w:type="pct"/>
            <w:tcBorders>
              <w:top w:val="single" w:sz="4" w:space="0" w:color="auto"/>
              <w:left w:val="single" w:sz="4" w:space="0" w:color="auto"/>
              <w:bottom w:val="single" w:sz="4" w:space="0" w:color="auto"/>
              <w:right w:val="single" w:sz="4" w:space="0" w:color="auto"/>
            </w:tcBorders>
            <w:vAlign w:val="center"/>
          </w:tcPr>
          <w:p w14:paraId="48C8CE5E"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5AA1B880"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40</w:t>
            </w:r>
          </w:p>
        </w:tc>
      </w:tr>
      <w:tr w:rsidR="00A81766" w:rsidRPr="00911E1C" w14:paraId="6456D227"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0D455534"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lastRenderedPageBreak/>
              <w:t>Виноград</w:t>
            </w:r>
          </w:p>
        </w:tc>
        <w:tc>
          <w:tcPr>
            <w:tcW w:w="3303" w:type="pct"/>
            <w:vAlign w:val="center"/>
          </w:tcPr>
          <w:p w14:paraId="37E25D0B"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Виноград має бути соковитим, дозрілим. Ягоди не в’ялі не мати механічних пошкоджень та пошкоджень від шкідників, без перевищеного вмісту нітратів та інших хімічних речовин. Забарвлення має відповідати сорту. Країна походження – Україна. Врожаю 2024 року. Без ГМО. Оцінка якості – відповідно до ДСТУ 2438:2014.</w:t>
            </w:r>
          </w:p>
        </w:tc>
        <w:tc>
          <w:tcPr>
            <w:tcW w:w="408" w:type="pct"/>
            <w:tcBorders>
              <w:top w:val="single" w:sz="4" w:space="0" w:color="auto"/>
              <w:left w:val="single" w:sz="4" w:space="0" w:color="auto"/>
              <w:bottom w:val="single" w:sz="4" w:space="0" w:color="auto"/>
              <w:right w:val="single" w:sz="4" w:space="0" w:color="auto"/>
            </w:tcBorders>
            <w:vAlign w:val="center"/>
          </w:tcPr>
          <w:p w14:paraId="02184ED5"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79950111"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80</w:t>
            </w:r>
          </w:p>
        </w:tc>
      </w:tr>
      <w:tr w:rsidR="00A81766" w:rsidRPr="00911E1C" w14:paraId="79BD54DE"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71C8FF00"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Смородина</w:t>
            </w:r>
          </w:p>
        </w:tc>
        <w:tc>
          <w:tcPr>
            <w:tcW w:w="3303" w:type="pct"/>
            <w:vAlign w:val="center"/>
          </w:tcPr>
          <w:p w14:paraId="46EBA53A"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повинні бути однорідні за ступенем зрілості, але не зелені і не перезрілі, цілі, чисті, здорові, сухі,  без ознак в’ялості, не підмерзлі. Ягоди не в’ялі не мати механічних пошкоджень та пошкоджень від шкідників, без перевищеного вмісту нітратів та інших хімічних речовин. Забарвлення повинно відповідати сорту. Країна походження – Україна. Врожаю 2024 року. Без ГМО. Оцінка якості – відповідно до ДСТУ 8319:2015.</w:t>
            </w:r>
          </w:p>
        </w:tc>
        <w:tc>
          <w:tcPr>
            <w:tcW w:w="408" w:type="pct"/>
            <w:tcBorders>
              <w:top w:val="single" w:sz="4" w:space="0" w:color="auto"/>
              <w:left w:val="single" w:sz="4" w:space="0" w:color="auto"/>
              <w:bottom w:val="single" w:sz="4" w:space="0" w:color="auto"/>
              <w:right w:val="single" w:sz="4" w:space="0" w:color="auto"/>
            </w:tcBorders>
            <w:vAlign w:val="center"/>
          </w:tcPr>
          <w:p w14:paraId="592E7038"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6593FF7D"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10</w:t>
            </w:r>
          </w:p>
        </w:tc>
      </w:tr>
      <w:tr w:rsidR="00A81766" w:rsidRPr="00911E1C" w14:paraId="79364867"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6F6DCF84"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Сливи</w:t>
            </w:r>
          </w:p>
        </w:tc>
        <w:tc>
          <w:tcPr>
            <w:tcW w:w="3303" w:type="pct"/>
            <w:vAlign w:val="center"/>
          </w:tcPr>
          <w:p w14:paraId="62BEF95B"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слив мають бути солодкі та соковиті на смак, не в’ялі, величина плодів – середня, м’якоть має бути щільна, без перевищеного вмісту нітратів та інших хімічних речовин. Типової для ботанічного сорту форми і забарвлення. Країна походження – Україна. Врожаю 2024 року. Без ГМО. Оцінка якості – відповідно до ДСТУ 8320:2015.</w:t>
            </w:r>
          </w:p>
        </w:tc>
        <w:tc>
          <w:tcPr>
            <w:tcW w:w="408" w:type="pct"/>
            <w:tcBorders>
              <w:top w:val="single" w:sz="4" w:space="0" w:color="auto"/>
              <w:left w:val="single" w:sz="4" w:space="0" w:color="auto"/>
              <w:bottom w:val="single" w:sz="4" w:space="0" w:color="auto"/>
              <w:right w:val="single" w:sz="4" w:space="0" w:color="auto"/>
            </w:tcBorders>
            <w:vAlign w:val="center"/>
          </w:tcPr>
          <w:p w14:paraId="53710262"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317539C7"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80</w:t>
            </w:r>
          </w:p>
        </w:tc>
      </w:tr>
      <w:tr w:rsidR="00A81766" w:rsidRPr="00911E1C" w14:paraId="57529A5B"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328491B4"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Персики</w:t>
            </w:r>
          </w:p>
        </w:tc>
        <w:tc>
          <w:tcPr>
            <w:tcW w:w="3303" w:type="pct"/>
            <w:vAlign w:val="center"/>
          </w:tcPr>
          <w:p w14:paraId="22D66AA7"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свіжі, чисті, сухі без пошкоджень та гнилі, м’якоть соковита, поверхня без зайвої вологи, щільна. Запах і смак, властиві свіжим персикам, без стороннього запаху і присмаку. Не допускається наявність гнилого, пошкодженого шкідниками, ураженого хворобами, в’ялого, підмороженого плоду, без перевищеного вмісту нітратів та інших хімічних речовин. Країна походження – Україна. Врожаю 2024 року. Без ГМО. Оцінка якості – відповідно до ДСТУ 7025:2009.</w:t>
            </w:r>
          </w:p>
        </w:tc>
        <w:tc>
          <w:tcPr>
            <w:tcW w:w="408" w:type="pct"/>
            <w:tcBorders>
              <w:top w:val="single" w:sz="4" w:space="0" w:color="auto"/>
              <w:left w:val="single" w:sz="4" w:space="0" w:color="auto"/>
              <w:bottom w:val="single" w:sz="4" w:space="0" w:color="auto"/>
              <w:right w:val="single" w:sz="4" w:space="0" w:color="auto"/>
            </w:tcBorders>
            <w:vAlign w:val="center"/>
          </w:tcPr>
          <w:p w14:paraId="16C64E5B"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50B8A9B0"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50</w:t>
            </w:r>
          </w:p>
        </w:tc>
      </w:tr>
      <w:tr w:rsidR="00A81766" w:rsidRPr="00911E1C" w14:paraId="2423ABC2"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16F87199"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Абрикоси</w:t>
            </w:r>
          </w:p>
        </w:tc>
        <w:tc>
          <w:tcPr>
            <w:tcW w:w="3303" w:type="pct"/>
            <w:vAlign w:val="center"/>
          </w:tcPr>
          <w:p w14:paraId="542ABA92"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Абрикоси мають бути твердими, достатньо соковитими, з незначним ароматом і кислотністю. Плоди абрикос повинні бути стиглими, чистими, без ушкоджень механічних та шкідниками, без стороннього запаху та смаку, без перевищеного вмісту нітратів та інших хімічних речовин. Форма і колір повинні відповідати ботанічному сорту. Країна походження – Україна. Врожаю 2024 року. Без ГМО. Оцінка якості – відповідно до ДСТУ 02:2017.</w:t>
            </w:r>
          </w:p>
        </w:tc>
        <w:tc>
          <w:tcPr>
            <w:tcW w:w="408" w:type="pct"/>
            <w:tcBorders>
              <w:top w:val="single" w:sz="4" w:space="0" w:color="auto"/>
              <w:left w:val="single" w:sz="4" w:space="0" w:color="auto"/>
              <w:bottom w:val="single" w:sz="4" w:space="0" w:color="auto"/>
              <w:right w:val="single" w:sz="4" w:space="0" w:color="auto"/>
            </w:tcBorders>
            <w:vAlign w:val="center"/>
          </w:tcPr>
          <w:p w14:paraId="06445187"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05F85D65"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20</w:t>
            </w:r>
          </w:p>
        </w:tc>
      </w:tr>
      <w:tr w:rsidR="00A81766" w:rsidRPr="00911E1C" w14:paraId="188FCC19"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0780F092" w14:textId="77777777" w:rsidR="00A81766" w:rsidRPr="000F09E8" w:rsidRDefault="00A81766" w:rsidP="00122F81">
            <w:pPr>
              <w:pStyle w:val="rvps2"/>
              <w:shd w:val="clear" w:color="auto" w:fill="FFFFFF"/>
              <w:tabs>
                <w:tab w:val="left" w:pos="993"/>
              </w:tabs>
              <w:jc w:val="both"/>
              <w:rPr>
                <w:color w:val="000000"/>
                <w:sz w:val="21"/>
                <w:szCs w:val="21"/>
                <w:lang w:val="uk-UA"/>
              </w:rPr>
            </w:pPr>
            <w:r>
              <w:rPr>
                <w:color w:val="000000"/>
                <w:sz w:val="21"/>
                <w:szCs w:val="21"/>
                <w:lang w:val="uk-UA"/>
              </w:rPr>
              <w:t xml:space="preserve">   </w:t>
            </w:r>
            <w:r w:rsidRPr="000F09E8">
              <w:rPr>
                <w:color w:val="000000"/>
                <w:sz w:val="21"/>
                <w:szCs w:val="21"/>
                <w:lang w:val="uk-UA"/>
              </w:rPr>
              <w:t>Вишня</w:t>
            </w:r>
          </w:p>
        </w:tc>
        <w:tc>
          <w:tcPr>
            <w:tcW w:w="3303" w:type="pct"/>
            <w:vAlign w:val="center"/>
          </w:tcPr>
          <w:p w14:paraId="7899C244"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вишні свіжої круглої форми, соковиті, солодкі, м’ясисті, свіжі, чисті, не в’ялі, зрілі. Непошкоджені, доброякісні, чисті, вільні від шкідників та їх пошкоджень,  без нетипової зовнішньої вологи, без будь-якого стороннього запаху і смаку, без перевищеного вмісту нітратів та інших хімічних речовин.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Країна походження – Україна. Врожаю 2024 року. Без ГМО. Оцінка якості – відповідно до ДСТУ 8325:2015.</w:t>
            </w:r>
          </w:p>
        </w:tc>
        <w:tc>
          <w:tcPr>
            <w:tcW w:w="408" w:type="pct"/>
            <w:tcBorders>
              <w:top w:val="single" w:sz="4" w:space="0" w:color="auto"/>
              <w:left w:val="single" w:sz="4" w:space="0" w:color="auto"/>
              <w:bottom w:val="single" w:sz="4" w:space="0" w:color="auto"/>
              <w:right w:val="single" w:sz="4" w:space="0" w:color="auto"/>
            </w:tcBorders>
            <w:vAlign w:val="center"/>
          </w:tcPr>
          <w:p w14:paraId="3DBE9181" w14:textId="77777777" w:rsidR="00A81766" w:rsidRPr="00911E1C" w:rsidRDefault="00A81766" w:rsidP="00122F81">
            <w:pPr>
              <w:spacing w:after="0" w:line="240" w:lineRule="auto"/>
              <w:rPr>
                <w:rFonts w:ascii="Times New Roman" w:hAnsi="Times New Roman"/>
                <w:sz w:val="21"/>
                <w:szCs w:val="21"/>
              </w:rPr>
            </w:pPr>
            <w:r>
              <w:rPr>
                <w:rFonts w:ascii="Times New Roman" w:hAnsi="Times New Roman"/>
                <w:sz w:val="21"/>
                <w:szCs w:val="21"/>
              </w:rPr>
              <w:t xml:space="preserve">   </w:t>
            </w: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52E0E3CB" w14:textId="77777777" w:rsidR="00A81766" w:rsidRPr="000F09E8" w:rsidRDefault="00A81766" w:rsidP="00122F81">
            <w:pPr>
              <w:spacing w:after="0" w:line="240" w:lineRule="auto"/>
              <w:rPr>
                <w:rFonts w:ascii="Times New Roman" w:hAnsi="Times New Roman"/>
                <w:sz w:val="21"/>
                <w:szCs w:val="21"/>
              </w:rPr>
            </w:pPr>
            <w:r>
              <w:rPr>
                <w:rFonts w:ascii="Times New Roman" w:hAnsi="Times New Roman"/>
                <w:sz w:val="21"/>
                <w:szCs w:val="21"/>
              </w:rPr>
              <w:t xml:space="preserve">    20</w:t>
            </w:r>
          </w:p>
        </w:tc>
      </w:tr>
      <w:tr w:rsidR="00A81766" w:rsidRPr="00911E1C" w14:paraId="778FCD81"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5F959D64"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Черешня</w:t>
            </w:r>
          </w:p>
        </w:tc>
        <w:tc>
          <w:tcPr>
            <w:tcW w:w="3303" w:type="pct"/>
            <w:vAlign w:val="center"/>
          </w:tcPr>
          <w:p w14:paraId="09C3FC05"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Черешня має бути свіжою, чистою, достатньої зрілості, без механічних пошкоджень, без плісняви та гнилі, без пошкоджень шкідниками та хворобами, без перевищеного вмісту нітратів та інших хімічних речовин. Забарвлення – притаманне даному виду. Форма  і колір повинні відповідати ботанічному сорту. Країна походження – Україна. Врожаю 2024 року. Без ГМО. Оцінка якості – відповідно до ДСТУ 8153:2015.</w:t>
            </w:r>
          </w:p>
        </w:tc>
        <w:tc>
          <w:tcPr>
            <w:tcW w:w="408" w:type="pct"/>
            <w:tcBorders>
              <w:top w:val="single" w:sz="4" w:space="0" w:color="auto"/>
              <w:left w:val="single" w:sz="4" w:space="0" w:color="auto"/>
              <w:bottom w:val="single" w:sz="4" w:space="0" w:color="auto"/>
              <w:right w:val="single" w:sz="4" w:space="0" w:color="auto"/>
            </w:tcBorders>
            <w:vAlign w:val="center"/>
          </w:tcPr>
          <w:p w14:paraId="3EA7F481"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4C5BC48A"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20</w:t>
            </w:r>
          </w:p>
        </w:tc>
      </w:tr>
      <w:tr w:rsidR="00A81766" w:rsidRPr="00911E1C" w14:paraId="452EFEA2"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62CBB2DD"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Полуниця</w:t>
            </w:r>
          </w:p>
        </w:tc>
        <w:tc>
          <w:tcPr>
            <w:tcW w:w="3303" w:type="pct"/>
            <w:vAlign w:val="center"/>
          </w:tcPr>
          <w:p w14:paraId="3B99C2CB"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Полуниця має бути свіжою, чистою, достатньої зрілості, без механічних пошкоджень, без плісняви та гнилі, без пошкоджень шкідниками та хворобами, без перевищеного вмісту нітратів та інших хімічних речовин. Забарвлення – притаманне даному виду. Форма  і колір повинні відповідати ботанічному сорту. Країна походження – Україна. Врожаю 2024 року. Без ГМО. Оцінка якості – відповідно до ДСТУ 7653:2014.</w:t>
            </w:r>
          </w:p>
        </w:tc>
        <w:tc>
          <w:tcPr>
            <w:tcW w:w="408" w:type="pct"/>
            <w:tcBorders>
              <w:top w:val="single" w:sz="4" w:space="0" w:color="auto"/>
              <w:left w:val="single" w:sz="4" w:space="0" w:color="auto"/>
              <w:bottom w:val="single" w:sz="4" w:space="0" w:color="auto"/>
              <w:right w:val="single" w:sz="4" w:space="0" w:color="auto"/>
            </w:tcBorders>
            <w:vAlign w:val="center"/>
          </w:tcPr>
          <w:p w14:paraId="14D2BEEA" w14:textId="77777777" w:rsidR="00A81766" w:rsidRPr="00911E1C" w:rsidRDefault="00A81766" w:rsidP="00122F81">
            <w:pPr>
              <w:spacing w:after="0" w:line="240" w:lineRule="auto"/>
              <w:jc w:val="center"/>
              <w:rPr>
                <w:rFonts w:ascii="Times New Roman" w:hAnsi="Times New Roman"/>
                <w:sz w:val="21"/>
                <w:szCs w:val="21"/>
              </w:rPr>
            </w:pPr>
            <w:r w:rsidRPr="00911E1C">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73F2D053"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20</w:t>
            </w:r>
          </w:p>
        </w:tc>
      </w:tr>
      <w:tr w:rsidR="00A81766" w:rsidRPr="00911E1C" w14:paraId="45CEFA46"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36EB57B5"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Лимони</w:t>
            </w:r>
          </w:p>
        </w:tc>
        <w:tc>
          <w:tcPr>
            <w:tcW w:w="3303" w:type="pct"/>
            <w:vAlign w:val="center"/>
          </w:tcPr>
          <w:p w14:paraId="7D907FD6"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перевищеного вмісту нітратів та інших хімічних речовин. Врожаю 2023-2024 року. Без ГМО.</w:t>
            </w:r>
          </w:p>
        </w:tc>
        <w:tc>
          <w:tcPr>
            <w:tcW w:w="408" w:type="pct"/>
            <w:tcBorders>
              <w:top w:val="single" w:sz="4" w:space="0" w:color="auto"/>
              <w:left w:val="single" w:sz="4" w:space="0" w:color="auto"/>
              <w:bottom w:val="single" w:sz="4" w:space="0" w:color="auto"/>
              <w:right w:val="single" w:sz="4" w:space="0" w:color="auto"/>
            </w:tcBorders>
            <w:vAlign w:val="center"/>
          </w:tcPr>
          <w:p w14:paraId="2B8520B7" w14:textId="77777777" w:rsidR="00A81766" w:rsidRPr="00911E1C"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 xml:space="preserve">кг </w:t>
            </w:r>
          </w:p>
        </w:tc>
        <w:tc>
          <w:tcPr>
            <w:tcW w:w="527" w:type="pct"/>
            <w:tcBorders>
              <w:top w:val="single" w:sz="4" w:space="0" w:color="auto"/>
              <w:left w:val="single" w:sz="4" w:space="0" w:color="auto"/>
              <w:bottom w:val="single" w:sz="4" w:space="0" w:color="auto"/>
              <w:right w:val="single" w:sz="4" w:space="0" w:color="auto"/>
            </w:tcBorders>
            <w:vAlign w:val="center"/>
          </w:tcPr>
          <w:p w14:paraId="2D44DC95"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30</w:t>
            </w:r>
          </w:p>
        </w:tc>
      </w:tr>
      <w:tr w:rsidR="00A81766" w:rsidRPr="00911E1C" w14:paraId="12C0922D"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30642779"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Апельсини</w:t>
            </w:r>
          </w:p>
        </w:tc>
        <w:tc>
          <w:tcPr>
            <w:tcW w:w="3303" w:type="pct"/>
            <w:vAlign w:val="center"/>
          </w:tcPr>
          <w:p w14:paraId="0D4B10D8"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w:t>
            </w:r>
            <w:r w:rsidRPr="000F09E8">
              <w:rPr>
                <w:rFonts w:ascii="Times New Roman" w:eastAsia="Times New Roman" w:hAnsi="Times New Roman"/>
                <w:sz w:val="21"/>
                <w:szCs w:val="21"/>
                <w:lang w:eastAsia="ru-RU"/>
              </w:rPr>
              <w:lastRenderedPageBreak/>
              <w:t xml:space="preserve">ураженого хворобами, в’ялого, підмороженого </w:t>
            </w:r>
            <w:proofErr w:type="spellStart"/>
            <w:r w:rsidRPr="000F09E8">
              <w:rPr>
                <w:rFonts w:ascii="Times New Roman" w:eastAsia="Times New Roman" w:hAnsi="Times New Roman"/>
                <w:sz w:val="21"/>
                <w:szCs w:val="21"/>
                <w:lang w:eastAsia="ru-RU"/>
              </w:rPr>
              <w:t>плоду.Врожаю</w:t>
            </w:r>
            <w:proofErr w:type="spellEnd"/>
            <w:r w:rsidRPr="000F09E8">
              <w:rPr>
                <w:rFonts w:ascii="Times New Roman" w:eastAsia="Times New Roman" w:hAnsi="Times New Roman"/>
                <w:sz w:val="21"/>
                <w:szCs w:val="21"/>
                <w:lang w:eastAsia="ru-RU"/>
              </w:rPr>
              <w:t xml:space="preserve"> 2023-2024 року. Без ГМО.</w:t>
            </w:r>
          </w:p>
        </w:tc>
        <w:tc>
          <w:tcPr>
            <w:tcW w:w="408" w:type="pct"/>
            <w:tcBorders>
              <w:top w:val="single" w:sz="4" w:space="0" w:color="auto"/>
              <w:left w:val="single" w:sz="4" w:space="0" w:color="auto"/>
              <w:bottom w:val="single" w:sz="4" w:space="0" w:color="auto"/>
              <w:right w:val="single" w:sz="4" w:space="0" w:color="auto"/>
            </w:tcBorders>
            <w:vAlign w:val="center"/>
          </w:tcPr>
          <w:p w14:paraId="13D1F7AD" w14:textId="77777777" w:rsidR="00A81766" w:rsidRDefault="00A81766" w:rsidP="00122F81">
            <w:pPr>
              <w:spacing w:after="0" w:line="240" w:lineRule="auto"/>
              <w:jc w:val="center"/>
              <w:rPr>
                <w:rFonts w:ascii="Times New Roman" w:hAnsi="Times New Roman"/>
                <w:sz w:val="21"/>
                <w:szCs w:val="21"/>
              </w:rPr>
            </w:pPr>
            <w:r>
              <w:rPr>
                <w:rFonts w:ascii="Times New Roman" w:hAnsi="Times New Roman"/>
                <w:sz w:val="21"/>
                <w:szCs w:val="21"/>
              </w:rPr>
              <w:lastRenderedPageBreak/>
              <w:t>кг</w:t>
            </w:r>
          </w:p>
        </w:tc>
        <w:tc>
          <w:tcPr>
            <w:tcW w:w="527" w:type="pct"/>
            <w:tcBorders>
              <w:top w:val="single" w:sz="4" w:space="0" w:color="auto"/>
              <w:left w:val="single" w:sz="4" w:space="0" w:color="auto"/>
              <w:bottom w:val="single" w:sz="4" w:space="0" w:color="auto"/>
              <w:right w:val="single" w:sz="4" w:space="0" w:color="auto"/>
            </w:tcBorders>
            <w:vAlign w:val="center"/>
          </w:tcPr>
          <w:p w14:paraId="79176D14"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500</w:t>
            </w:r>
          </w:p>
        </w:tc>
      </w:tr>
      <w:tr w:rsidR="00A81766" w:rsidRPr="00911E1C" w14:paraId="09FD5B71" w14:textId="77777777" w:rsidTr="00A81766">
        <w:trPr>
          <w:trHeight w:val="179"/>
          <w:jc w:val="center"/>
        </w:trPr>
        <w:tc>
          <w:tcPr>
            <w:tcW w:w="762" w:type="pct"/>
            <w:tcBorders>
              <w:top w:val="single" w:sz="4" w:space="0" w:color="auto"/>
              <w:left w:val="single" w:sz="4" w:space="0" w:color="auto"/>
              <w:bottom w:val="single" w:sz="4" w:space="0" w:color="auto"/>
              <w:right w:val="single" w:sz="4" w:space="0" w:color="auto"/>
            </w:tcBorders>
            <w:vAlign w:val="center"/>
          </w:tcPr>
          <w:p w14:paraId="00B49035" w14:textId="77777777" w:rsidR="00A81766" w:rsidRPr="000F09E8" w:rsidRDefault="00A81766" w:rsidP="00122F81">
            <w:pPr>
              <w:pStyle w:val="rvps2"/>
              <w:shd w:val="clear" w:color="auto" w:fill="FFFFFF"/>
              <w:tabs>
                <w:tab w:val="left" w:pos="993"/>
              </w:tabs>
              <w:ind w:left="29"/>
              <w:jc w:val="both"/>
              <w:rPr>
                <w:color w:val="000000"/>
                <w:sz w:val="21"/>
                <w:szCs w:val="21"/>
                <w:lang w:val="uk-UA"/>
              </w:rPr>
            </w:pPr>
            <w:r w:rsidRPr="000F09E8">
              <w:rPr>
                <w:color w:val="000000"/>
                <w:sz w:val="21"/>
                <w:szCs w:val="21"/>
                <w:lang w:val="uk-UA"/>
              </w:rPr>
              <w:t>Банани</w:t>
            </w:r>
          </w:p>
        </w:tc>
        <w:tc>
          <w:tcPr>
            <w:tcW w:w="3303" w:type="pct"/>
            <w:vAlign w:val="center"/>
          </w:tcPr>
          <w:p w14:paraId="2A0CFC26" w14:textId="77777777" w:rsidR="00A81766" w:rsidRPr="000F09E8" w:rsidRDefault="00A81766" w:rsidP="00122F81">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0F09E8">
              <w:rPr>
                <w:rFonts w:ascii="Times New Roman" w:eastAsia="Times New Roman" w:hAnsi="Times New Roman"/>
                <w:sz w:val="21"/>
                <w:szCs w:val="21"/>
                <w:lang w:eastAsia="ru-RU"/>
              </w:rPr>
              <w:t>Плоди середнього розміру, вирощені в природних умовах, без перевищеного вмісту хімічних речовин.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Врожаю 2023-2024 року. Без ГМО.</w:t>
            </w:r>
          </w:p>
        </w:tc>
        <w:tc>
          <w:tcPr>
            <w:tcW w:w="408" w:type="pct"/>
            <w:tcBorders>
              <w:top w:val="single" w:sz="4" w:space="0" w:color="auto"/>
              <w:left w:val="single" w:sz="4" w:space="0" w:color="auto"/>
              <w:bottom w:val="single" w:sz="4" w:space="0" w:color="auto"/>
              <w:right w:val="single" w:sz="4" w:space="0" w:color="auto"/>
            </w:tcBorders>
            <w:vAlign w:val="center"/>
          </w:tcPr>
          <w:p w14:paraId="4F320ECE" w14:textId="77777777" w:rsidR="00A81766"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кг</w:t>
            </w:r>
          </w:p>
        </w:tc>
        <w:tc>
          <w:tcPr>
            <w:tcW w:w="527" w:type="pct"/>
            <w:tcBorders>
              <w:top w:val="single" w:sz="4" w:space="0" w:color="auto"/>
              <w:left w:val="single" w:sz="4" w:space="0" w:color="auto"/>
              <w:bottom w:val="single" w:sz="4" w:space="0" w:color="auto"/>
              <w:right w:val="single" w:sz="4" w:space="0" w:color="auto"/>
            </w:tcBorders>
            <w:vAlign w:val="center"/>
          </w:tcPr>
          <w:p w14:paraId="4E6EC160" w14:textId="77777777" w:rsidR="00A81766" w:rsidRPr="000F09E8" w:rsidRDefault="00A81766" w:rsidP="00122F81">
            <w:pPr>
              <w:spacing w:after="0" w:line="240" w:lineRule="auto"/>
              <w:jc w:val="center"/>
              <w:rPr>
                <w:rFonts w:ascii="Times New Roman" w:hAnsi="Times New Roman"/>
                <w:sz w:val="21"/>
                <w:szCs w:val="21"/>
              </w:rPr>
            </w:pPr>
            <w:r>
              <w:rPr>
                <w:rFonts w:ascii="Times New Roman" w:hAnsi="Times New Roman"/>
                <w:sz w:val="21"/>
                <w:szCs w:val="21"/>
              </w:rPr>
              <w:t>80</w:t>
            </w:r>
          </w:p>
        </w:tc>
      </w:tr>
    </w:tbl>
    <w:p w14:paraId="575DCB23" w14:textId="77777777" w:rsidR="002B72AC" w:rsidRPr="001B1366" w:rsidRDefault="002B72AC" w:rsidP="00993BB4">
      <w:pPr>
        <w:spacing w:after="0" w:line="240" w:lineRule="auto"/>
        <w:rPr>
          <w:rFonts w:ascii="Times New Roman" w:hAnsi="Times New Roman"/>
          <w:szCs w:val="24"/>
        </w:rPr>
      </w:pPr>
      <w:bookmarkStart w:id="0" w:name="_GoBack"/>
      <w:bookmarkEnd w:id="0"/>
    </w:p>
    <w:p w14:paraId="7F9A69BE" w14:textId="4E843AC3"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22BF9"/>
    <w:rsid w:val="00065300"/>
    <w:rsid w:val="001405BA"/>
    <w:rsid w:val="001B1366"/>
    <w:rsid w:val="0020175D"/>
    <w:rsid w:val="002A29AD"/>
    <w:rsid w:val="002B72AC"/>
    <w:rsid w:val="003408F1"/>
    <w:rsid w:val="00364272"/>
    <w:rsid w:val="003A1B41"/>
    <w:rsid w:val="003C1068"/>
    <w:rsid w:val="004042E1"/>
    <w:rsid w:val="0045559F"/>
    <w:rsid w:val="004E04D2"/>
    <w:rsid w:val="005347EB"/>
    <w:rsid w:val="005352B1"/>
    <w:rsid w:val="005401AF"/>
    <w:rsid w:val="00595531"/>
    <w:rsid w:val="005B6C22"/>
    <w:rsid w:val="00616349"/>
    <w:rsid w:val="006679D7"/>
    <w:rsid w:val="0078559B"/>
    <w:rsid w:val="007C7854"/>
    <w:rsid w:val="007E20C3"/>
    <w:rsid w:val="008258AE"/>
    <w:rsid w:val="008A2AB8"/>
    <w:rsid w:val="008A6228"/>
    <w:rsid w:val="00930A42"/>
    <w:rsid w:val="00993BB4"/>
    <w:rsid w:val="009A0E13"/>
    <w:rsid w:val="009B02EC"/>
    <w:rsid w:val="00A52318"/>
    <w:rsid w:val="00A81766"/>
    <w:rsid w:val="00B22527"/>
    <w:rsid w:val="00BE52CF"/>
    <w:rsid w:val="00BF6C71"/>
    <w:rsid w:val="00C02570"/>
    <w:rsid w:val="00C27BE0"/>
    <w:rsid w:val="00C33344"/>
    <w:rsid w:val="00C97DAB"/>
    <w:rsid w:val="00CD3641"/>
    <w:rsid w:val="00D34F29"/>
    <w:rsid w:val="00D45063"/>
    <w:rsid w:val="00D626B8"/>
    <w:rsid w:val="00DA567C"/>
    <w:rsid w:val="00DA748F"/>
    <w:rsid w:val="00E31691"/>
    <w:rsid w:val="00E6717B"/>
    <w:rsid w:val="00E8375B"/>
    <w:rsid w:val="00EA7DD8"/>
    <w:rsid w:val="00EC261D"/>
    <w:rsid w:val="00F9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F28FF406-7FBD-4053-890C-0B33A88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інтервалів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7452</Words>
  <Characters>4248</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2022-11-11T14:25:00Z</dcterms:created>
  <dcterms:modified xsi:type="dcterms:W3CDTF">2024-03-08T10:29:00Z</dcterms:modified>
</cp:coreProperties>
</file>