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B50BE7">
        <w:rPr>
          <w:rFonts w:ascii="Times New Roman" w:hAnsi="Times New Roman" w:cs="Times New Roman"/>
          <w:b/>
          <w:bCs/>
          <w:color w:val="000000"/>
          <w:sz w:val="40"/>
          <w:szCs w:val="40"/>
        </w:rPr>
        <w:t>Дошкільний навчальний заклад № 5</w:t>
      </w:r>
      <w:r w:rsidR="00B613E8">
        <w:rPr>
          <w:rFonts w:ascii="Times New Roman" w:hAnsi="Times New Roman" w:cs="Times New Roman"/>
          <w:b/>
          <w:bCs/>
          <w:color w:val="000000"/>
          <w:sz w:val="40"/>
          <w:szCs w:val="40"/>
        </w:rPr>
        <w:t>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B50BE7">
        <w:rPr>
          <w:rFonts w:ascii="Times New Roman" w:eastAsia="Times New Roman" w:hAnsi="Times New Roman" w:cs="Times New Roman"/>
          <w:sz w:val="24"/>
          <w:szCs w:val="24"/>
        </w:rPr>
        <w:t>Дошкільний навчальний заклад № 5</w:t>
      </w:r>
      <w:r w:rsidR="00B613E8">
        <w:rPr>
          <w:rFonts w:ascii="Times New Roman" w:eastAsia="Times New Roman" w:hAnsi="Times New Roman" w:cs="Times New Roman"/>
          <w:sz w:val="24"/>
          <w:szCs w:val="24"/>
        </w:rPr>
        <w:t>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rsidR="00DF47E0" w:rsidRDefault="00065300" w:rsidP="00993BB4">
      <w:pPr>
        <w:spacing w:after="0" w:line="240" w:lineRule="auto"/>
        <w:ind w:firstLine="567"/>
        <w:jc w:val="both"/>
        <w:rPr>
          <w:rFonts w:ascii="Times New Roman" w:hAnsi="Times New Roman" w:cs="Times New Roman"/>
          <w:bCs/>
          <w:color w:val="000000"/>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B50BE7">
        <w:rPr>
          <w:rFonts w:ascii="Times New Roman" w:hAnsi="Times New Roman" w:cs="Times New Roman"/>
          <w:bCs/>
          <w:color w:val="000000"/>
          <w:sz w:val="24"/>
          <w:szCs w:val="24"/>
        </w:rPr>
        <w:t>1021</w:t>
      </w:r>
      <w:r w:rsidR="00595531" w:rsidRPr="005352B1">
        <w:rPr>
          <w:rFonts w:ascii="Times New Roman" w:hAnsi="Times New Roman" w:cs="Times New Roman"/>
          <w:bCs/>
          <w:color w:val="000000"/>
          <w:sz w:val="24"/>
          <w:szCs w:val="24"/>
        </w:rPr>
        <w:t xml:space="preserve">, Україна, Вінницька область, Вінницький р-н, </w:t>
      </w:r>
    </w:p>
    <w:p w:rsidR="00065300" w:rsidRPr="005352B1" w:rsidRDefault="00B22527" w:rsidP="00DF47E0">
      <w:pPr>
        <w:spacing w:after="0" w:line="240" w:lineRule="auto"/>
        <w:jc w:val="both"/>
        <w:rPr>
          <w:rStyle w:val="a3"/>
          <w:rFonts w:ascii="Times New Roman" w:hAnsi="Times New Roman" w:cs="Times New Roman"/>
          <w:bCs/>
          <w:sz w:val="24"/>
          <w:szCs w:val="24"/>
        </w:rPr>
      </w:pPr>
      <w:r w:rsidRPr="005352B1">
        <w:rPr>
          <w:rFonts w:ascii="Times New Roman" w:hAnsi="Times New Roman" w:cs="Times New Roman"/>
          <w:color w:val="333333"/>
          <w:sz w:val="24"/>
          <w:szCs w:val="24"/>
          <w:shd w:val="clear" w:color="auto" w:fill="FFFFFF"/>
        </w:rPr>
        <w:t xml:space="preserve">м. Вінниця, </w:t>
      </w:r>
      <w:proofErr w:type="spellStart"/>
      <w:r w:rsidR="003C1068">
        <w:rPr>
          <w:rFonts w:ascii="Times New Roman" w:hAnsi="Times New Roman" w:cs="Times New Roman"/>
          <w:color w:val="333333"/>
          <w:sz w:val="24"/>
          <w:szCs w:val="24"/>
          <w:shd w:val="clear" w:color="auto" w:fill="FFFFFF"/>
        </w:rPr>
        <w:t>вул.</w:t>
      </w:r>
      <w:r w:rsidR="00B613E8">
        <w:rPr>
          <w:rFonts w:ascii="Times New Roman" w:hAnsi="Times New Roman" w:cs="Times New Roman"/>
          <w:color w:val="333333"/>
          <w:sz w:val="24"/>
          <w:szCs w:val="24"/>
          <w:shd w:val="clear" w:color="auto" w:fill="FFFFFF"/>
        </w:rPr>
        <w:t>Келецька</w:t>
      </w:r>
      <w:proofErr w:type="spellEnd"/>
      <w:r w:rsidR="00B50BE7">
        <w:rPr>
          <w:rFonts w:ascii="Times New Roman" w:hAnsi="Times New Roman" w:cs="Times New Roman"/>
          <w:color w:val="333333"/>
          <w:sz w:val="24"/>
          <w:szCs w:val="24"/>
          <w:shd w:val="clear" w:color="auto" w:fill="FFFFFF"/>
        </w:rPr>
        <w:t xml:space="preserve">, </w:t>
      </w:r>
      <w:r w:rsidR="00D45063">
        <w:rPr>
          <w:rFonts w:ascii="Times New Roman" w:hAnsi="Times New Roman" w:cs="Times New Roman"/>
          <w:color w:val="333333"/>
          <w:sz w:val="24"/>
          <w:szCs w:val="24"/>
          <w:shd w:val="clear" w:color="auto" w:fill="FFFFFF"/>
        </w:rPr>
        <w:t>7</w:t>
      </w:r>
      <w:r w:rsidR="00153AFA">
        <w:rPr>
          <w:rFonts w:ascii="Times New Roman" w:hAnsi="Times New Roman" w:cs="Times New Roman"/>
          <w:color w:val="333333"/>
          <w:sz w:val="24"/>
          <w:szCs w:val="24"/>
          <w:shd w:val="clear" w:color="auto" w:fill="FFFFFF"/>
        </w:rPr>
        <w:t>4</w:t>
      </w:r>
    </w:p>
    <w:p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B50BE7">
        <w:rPr>
          <w:rStyle w:val="a3"/>
          <w:rFonts w:ascii="Times New Roman" w:hAnsi="Times New Roman"/>
          <w:bCs/>
          <w:sz w:val="24"/>
          <w:szCs w:val="24"/>
        </w:rPr>
        <w:t>262432</w:t>
      </w:r>
      <w:r w:rsidR="00B613E8">
        <w:rPr>
          <w:rStyle w:val="a3"/>
          <w:rFonts w:ascii="Times New Roman" w:hAnsi="Times New Roman"/>
          <w:bCs/>
          <w:sz w:val="24"/>
          <w:szCs w:val="24"/>
        </w:rPr>
        <w:t>89</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DF47E0" w:rsidRPr="00DF47E0" w:rsidRDefault="007C7854" w:rsidP="00DF47E0">
      <w:pPr>
        <w:pStyle w:val="a5"/>
        <w:rPr>
          <w:rFonts w:ascii="Times New Roman" w:hAnsi="Times New Roman"/>
          <w:sz w:val="24"/>
          <w:szCs w:val="24"/>
        </w:rPr>
      </w:pPr>
      <w:r w:rsidRPr="00683CE6">
        <w:rPr>
          <w:iCs/>
          <w:lang w:val="uk-UA"/>
        </w:rPr>
        <w:tab/>
      </w:r>
      <w:r w:rsidR="002B72AC" w:rsidRPr="00683CE6">
        <w:rPr>
          <w:rFonts w:ascii="Times New Roman" w:hAnsi="Times New Roman"/>
          <w:iCs/>
          <w:sz w:val="24"/>
          <w:szCs w:val="24"/>
          <w:lang w:val="uk-UA"/>
        </w:rPr>
        <w:t xml:space="preserve">Назва предмета закупівлі </w:t>
      </w:r>
      <w:r w:rsidR="002B72AC" w:rsidRPr="00683CE6">
        <w:rPr>
          <w:rFonts w:ascii="Times New Roman" w:hAnsi="Times New Roman"/>
          <w:sz w:val="24"/>
          <w:szCs w:val="24"/>
          <w:lang w:val="uk-UA"/>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DF47E0" w:rsidRPr="00683CE6">
        <w:rPr>
          <w:rFonts w:ascii="Times New Roman" w:hAnsi="Times New Roman"/>
          <w:sz w:val="24"/>
          <w:szCs w:val="24"/>
          <w:lang w:val="uk-UA"/>
        </w:rPr>
        <w:t xml:space="preserve">код </w:t>
      </w:r>
      <w:proofErr w:type="spellStart"/>
      <w:r w:rsidR="00DF47E0" w:rsidRPr="00683CE6">
        <w:rPr>
          <w:rFonts w:ascii="Times New Roman" w:hAnsi="Times New Roman"/>
          <w:sz w:val="24"/>
          <w:szCs w:val="24"/>
          <w:lang w:val="uk-UA"/>
        </w:rPr>
        <w:t>ДК</w:t>
      </w:r>
      <w:proofErr w:type="spellEnd"/>
      <w:r w:rsidR="00DF47E0" w:rsidRPr="00683CE6">
        <w:rPr>
          <w:rFonts w:ascii="Times New Roman" w:hAnsi="Times New Roman"/>
          <w:sz w:val="24"/>
          <w:szCs w:val="24"/>
          <w:lang w:val="uk-UA"/>
        </w:rPr>
        <w:t xml:space="preserve"> 021:2015 - 15110000-2</w:t>
      </w:r>
      <w:r w:rsidR="00DF47E0" w:rsidRPr="00DF47E0">
        <w:rPr>
          <w:rFonts w:ascii="Times New Roman" w:hAnsi="Times New Roman"/>
          <w:sz w:val="24"/>
          <w:szCs w:val="24"/>
        </w:rPr>
        <w:t> </w:t>
      </w:r>
      <w:r w:rsidR="00DF47E0" w:rsidRPr="00683CE6">
        <w:rPr>
          <w:rFonts w:ascii="Times New Roman" w:hAnsi="Times New Roman"/>
          <w:sz w:val="24"/>
          <w:szCs w:val="24"/>
          <w:lang w:val="uk-UA"/>
        </w:rPr>
        <w:t>-</w:t>
      </w:r>
      <w:r w:rsidR="00DF47E0" w:rsidRPr="00DF47E0">
        <w:rPr>
          <w:rFonts w:ascii="Times New Roman" w:hAnsi="Times New Roman"/>
          <w:sz w:val="24"/>
          <w:szCs w:val="24"/>
        </w:rPr>
        <w:t> </w:t>
      </w:r>
      <w:r w:rsidR="00DF47E0" w:rsidRPr="00683CE6">
        <w:rPr>
          <w:rFonts w:ascii="Times New Roman" w:hAnsi="Times New Roman"/>
          <w:sz w:val="24"/>
          <w:szCs w:val="24"/>
          <w:lang w:val="uk-UA"/>
        </w:rPr>
        <w:t xml:space="preserve">М’ясо (Філе куряче охолоджене. </w:t>
      </w:r>
      <w:proofErr w:type="spellStart"/>
      <w:proofErr w:type="gramStart"/>
      <w:r w:rsidR="00DF47E0" w:rsidRPr="00DF47E0">
        <w:rPr>
          <w:rFonts w:ascii="Times New Roman" w:hAnsi="Times New Roman"/>
          <w:sz w:val="24"/>
          <w:szCs w:val="24"/>
        </w:rPr>
        <w:t>М'ясо</w:t>
      </w:r>
      <w:proofErr w:type="spellEnd"/>
      <w:proofErr w:type="gramEnd"/>
      <w:r w:rsidR="00DF47E0" w:rsidRPr="00DF47E0">
        <w:rPr>
          <w:rFonts w:ascii="Times New Roman" w:hAnsi="Times New Roman"/>
          <w:sz w:val="24"/>
          <w:szCs w:val="24"/>
        </w:rPr>
        <w:t xml:space="preserve"> </w:t>
      </w:r>
      <w:proofErr w:type="spellStart"/>
      <w:r w:rsidR="00DF47E0" w:rsidRPr="00DF47E0">
        <w:rPr>
          <w:rFonts w:ascii="Times New Roman" w:hAnsi="Times New Roman"/>
          <w:sz w:val="24"/>
          <w:szCs w:val="24"/>
        </w:rPr>
        <w:t>свинини</w:t>
      </w:r>
      <w:proofErr w:type="spellEnd"/>
      <w:r w:rsidR="00DF47E0" w:rsidRPr="00DF47E0">
        <w:rPr>
          <w:rFonts w:ascii="Times New Roman" w:hAnsi="Times New Roman"/>
          <w:sz w:val="24"/>
          <w:szCs w:val="24"/>
        </w:rPr>
        <w:t xml:space="preserve"> </w:t>
      </w:r>
      <w:proofErr w:type="spellStart"/>
      <w:r w:rsidR="00DF47E0" w:rsidRPr="00DF47E0">
        <w:rPr>
          <w:rFonts w:ascii="Times New Roman" w:hAnsi="Times New Roman"/>
          <w:sz w:val="24"/>
          <w:szCs w:val="24"/>
        </w:rPr>
        <w:t>охолоджене</w:t>
      </w:r>
      <w:proofErr w:type="spellEnd"/>
      <w:r w:rsidR="00DF47E0" w:rsidRPr="00DF47E0">
        <w:rPr>
          <w:rFonts w:ascii="Times New Roman" w:hAnsi="Times New Roman"/>
          <w:sz w:val="24"/>
          <w:szCs w:val="24"/>
        </w:rPr>
        <w:t>.)</w:t>
      </w:r>
    </w:p>
    <w:p w:rsidR="00153AFA" w:rsidRDefault="00DF47E0" w:rsidP="00DF47E0">
      <w:pPr>
        <w:pStyle w:val="a5"/>
        <w:rPr>
          <w:rFonts w:ascii="Times New Roman" w:hAnsi="Times New Roman"/>
          <w:sz w:val="24"/>
          <w:szCs w:val="24"/>
        </w:rPr>
      </w:pPr>
      <w:r w:rsidRPr="00DF47E0">
        <w:rPr>
          <w:rFonts w:ascii="Times New Roman" w:hAnsi="Times New Roman"/>
          <w:sz w:val="24"/>
          <w:szCs w:val="24"/>
        </w:rPr>
        <w:t xml:space="preserve">       </w:t>
      </w:r>
    </w:p>
    <w:p w:rsidR="00DF47E0" w:rsidRPr="00DF47E0" w:rsidRDefault="002B72AC" w:rsidP="00DF47E0">
      <w:pPr>
        <w:pStyle w:val="a5"/>
        <w:rPr>
          <w:rFonts w:ascii="Times New Roman" w:hAnsi="Times New Roman"/>
          <w:sz w:val="24"/>
          <w:szCs w:val="24"/>
        </w:rPr>
      </w:pPr>
      <w:r w:rsidRPr="00DF47E0">
        <w:rPr>
          <w:rFonts w:ascii="Times New Roman" w:hAnsi="Times New Roman"/>
          <w:sz w:val="24"/>
          <w:szCs w:val="24"/>
        </w:rPr>
        <w:t xml:space="preserve">Вид та </w:t>
      </w:r>
      <w:proofErr w:type="spellStart"/>
      <w:r w:rsidRPr="00DF47E0">
        <w:rPr>
          <w:rFonts w:ascii="Times New Roman" w:hAnsi="Times New Roman"/>
          <w:sz w:val="24"/>
          <w:szCs w:val="24"/>
        </w:rPr>
        <w:t>ідентифікатор</w:t>
      </w:r>
      <w:proofErr w:type="spellEnd"/>
      <w:r w:rsidRPr="00DF47E0">
        <w:rPr>
          <w:rFonts w:ascii="Times New Roman" w:hAnsi="Times New Roman"/>
          <w:sz w:val="24"/>
          <w:szCs w:val="24"/>
        </w:rPr>
        <w:t xml:space="preserve"> </w:t>
      </w:r>
      <w:proofErr w:type="spellStart"/>
      <w:r w:rsidRPr="00DF47E0">
        <w:rPr>
          <w:rFonts w:ascii="Times New Roman" w:hAnsi="Times New Roman"/>
          <w:sz w:val="24"/>
          <w:szCs w:val="24"/>
        </w:rPr>
        <w:t>процедури</w:t>
      </w:r>
      <w:proofErr w:type="spellEnd"/>
      <w:r w:rsidRPr="00DF47E0">
        <w:rPr>
          <w:rFonts w:ascii="Times New Roman" w:hAnsi="Times New Roman"/>
          <w:sz w:val="24"/>
          <w:szCs w:val="24"/>
        </w:rPr>
        <w:t xml:space="preserve"> </w:t>
      </w:r>
      <w:proofErr w:type="spellStart"/>
      <w:r w:rsidRPr="00DF47E0">
        <w:rPr>
          <w:rFonts w:ascii="Times New Roman" w:hAnsi="Times New Roman"/>
          <w:sz w:val="24"/>
          <w:szCs w:val="24"/>
        </w:rPr>
        <w:t>закупі</w:t>
      </w:r>
      <w:proofErr w:type="gramStart"/>
      <w:r w:rsidRPr="00DF47E0">
        <w:rPr>
          <w:rFonts w:ascii="Times New Roman" w:hAnsi="Times New Roman"/>
          <w:sz w:val="24"/>
          <w:szCs w:val="24"/>
        </w:rPr>
        <w:t>вл</w:t>
      </w:r>
      <w:proofErr w:type="gramEnd"/>
      <w:r w:rsidRPr="00DF47E0">
        <w:rPr>
          <w:rFonts w:ascii="Times New Roman" w:hAnsi="Times New Roman"/>
          <w:sz w:val="24"/>
          <w:szCs w:val="24"/>
        </w:rPr>
        <w:t>і</w:t>
      </w:r>
      <w:proofErr w:type="spellEnd"/>
      <w:r w:rsidRPr="00DF47E0">
        <w:rPr>
          <w:rFonts w:ascii="Times New Roman" w:hAnsi="Times New Roman"/>
          <w:sz w:val="24"/>
          <w:szCs w:val="24"/>
        </w:rPr>
        <w:t xml:space="preserve">: </w:t>
      </w:r>
      <w:proofErr w:type="spellStart"/>
      <w:r w:rsidR="00DA567C" w:rsidRPr="00DF47E0">
        <w:rPr>
          <w:rFonts w:ascii="Times New Roman" w:hAnsi="Times New Roman"/>
          <w:sz w:val="24"/>
          <w:szCs w:val="24"/>
        </w:rPr>
        <w:t>відкриті</w:t>
      </w:r>
      <w:proofErr w:type="spellEnd"/>
      <w:r w:rsidR="00DA567C" w:rsidRPr="00DF47E0">
        <w:rPr>
          <w:rFonts w:ascii="Times New Roman" w:hAnsi="Times New Roman"/>
          <w:sz w:val="24"/>
          <w:szCs w:val="24"/>
        </w:rPr>
        <w:t xml:space="preserve"> торги</w:t>
      </w:r>
      <w:r w:rsidR="00D34F29" w:rsidRPr="00DF47E0">
        <w:rPr>
          <w:rFonts w:ascii="Times New Roman" w:hAnsi="Times New Roman"/>
          <w:sz w:val="24"/>
          <w:szCs w:val="24"/>
        </w:rPr>
        <w:t xml:space="preserve"> </w:t>
      </w:r>
      <w:proofErr w:type="spellStart"/>
      <w:r w:rsidR="00D34F29" w:rsidRPr="00DF47E0">
        <w:rPr>
          <w:rFonts w:ascii="Times New Roman" w:hAnsi="Times New Roman"/>
          <w:sz w:val="24"/>
          <w:szCs w:val="24"/>
        </w:rPr>
        <w:t>з</w:t>
      </w:r>
      <w:proofErr w:type="spellEnd"/>
      <w:r w:rsidR="00D34F29" w:rsidRPr="00DF47E0">
        <w:rPr>
          <w:rFonts w:ascii="Times New Roman" w:hAnsi="Times New Roman"/>
          <w:sz w:val="24"/>
          <w:szCs w:val="24"/>
        </w:rPr>
        <w:t xml:space="preserve"> </w:t>
      </w:r>
      <w:proofErr w:type="spellStart"/>
      <w:r w:rsidR="00D34F29" w:rsidRPr="00DF47E0">
        <w:rPr>
          <w:rFonts w:ascii="Times New Roman" w:hAnsi="Times New Roman"/>
          <w:sz w:val="24"/>
          <w:szCs w:val="24"/>
        </w:rPr>
        <w:t>особливостями</w:t>
      </w:r>
      <w:proofErr w:type="spellEnd"/>
      <w:r w:rsidR="00DA567C" w:rsidRPr="00DF47E0">
        <w:rPr>
          <w:rFonts w:ascii="Times New Roman" w:hAnsi="Times New Roman"/>
          <w:sz w:val="24"/>
          <w:szCs w:val="24"/>
        </w:rPr>
        <w:t xml:space="preserve">, </w:t>
      </w:r>
    </w:p>
    <w:p w:rsidR="00153AFA" w:rsidRDefault="00153AFA" w:rsidP="00DF47E0">
      <w:pPr>
        <w:pStyle w:val="a5"/>
        <w:rPr>
          <w:rFonts w:ascii="Arial" w:hAnsi="Arial" w:cs="Arial"/>
          <w:color w:val="333333"/>
          <w:sz w:val="20"/>
          <w:szCs w:val="20"/>
          <w:shd w:val="clear" w:color="auto" w:fill="FFFFFF"/>
        </w:rPr>
      </w:pPr>
      <w:r>
        <w:rPr>
          <w:rFonts w:ascii="Arial" w:hAnsi="Arial" w:cs="Arial"/>
          <w:color w:val="333333"/>
          <w:sz w:val="20"/>
          <w:szCs w:val="20"/>
          <w:shd w:val="clear" w:color="auto" w:fill="FFFFFF"/>
        </w:rPr>
        <w:t>UA-2023-08-28-011844-a</w:t>
      </w:r>
    </w:p>
    <w:p w:rsidR="00153AFA" w:rsidRDefault="00153AFA" w:rsidP="00DF47E0">
      <w:pPr>
        <w:pStyle w:val="a5"/>
        <w:rPr>
          <w:rFonts w:ascii="Times New Roman" w:hAnsi="Times New Roman"/>
          <w:sz w:val="24"/>
          <w:szCs w:val="24"/>
          <w:lang w:val="uk-UA"/>
        </w:rPr>
      </w:pPr>
    </w:p>
    <w:p w:rsidR="00065300" w:rsidRPr="00DF47E0" w:rsidRDefault="002B72AC" w:rsidP="00DF47E0">
      <w:pPr>
        <w:pStyle w:val="a5"/>
        <w:rPr>
          <w:rFonts w:ascii="Times New Roman" w:hAnsi="Times New Roman"/>
          <w:sz w:val="24"/>
          <w:szCs w:val="24"/>
        </w:rPr>
      </w:pPr>
      <w:proofErr w:type="spellStart"/>
      <w:r w:rsidRPr="00DF47E0">
        <w:rPr>
          <w:rFonts w:ascii="Times New Roman" w:hAnsi="Times New Roman"/>
          <w:sz w:val="24"/>
          <w:szCs w:val="24"/>
        </w:rPr>
        <w:t>Очікувана</w:t>
      </w:r>
      <w:proofErr w:type="spellEnd"/>
      <w:r w:rsidRPr="00DF47E0">
        <w:rPr>
          <w:rFonts w:ascii="Times New Roman" w:hAnsi="Times New Roman"/>
          <w:sz w:val="24"/>
          <w:szCs w:val="24"/>
        </w:rPr>
        <w:t xml:space="preserve"> </w:t>
      </w:r>
      <w:proofErr w:type="spellStart"/>
      <w:r w:rsidRPr="00DF47E0">
        <w:rPr>
          <w:rFonts w:ascii="Times New Roman" w:hAnsi="Times New Roman"/>
          <w:sz w:val="24"/>
          <w:szCs w:val="24"/>
        </w:rPr>
        <w:t>вартість</w:t>
      </w:r>
      <w:proofErr w:type="spellEnd"/>
      <w:r w:rsidRPr="00DF47E0">
        <w:rPr>
          <w:rFonts w:ascii="Times New Roman" w:hAnsi="Times New Roman"/>
          <w:sz w:val="24"/>
          <w:szCs w:val="24"/>
        </w:rPr>
        <w:t xml:space="preserve"> та </w:t>
      </w:r>
      <w:proofErr w:type="spellStart"/>
      <w:r w:rsidRPr="00DF47E0">
        <w:rPr>
          <w:rFonts w:ascii="Times New Roman" w:hAnsi="Times New Roman"/>
          <w:sz w:val="24"/>
          <w:szCs w:val="24"/>
        </w:rPr>
        <w:t>обґрунтування</w:t>
      </w:r>
      <w:proofErr w:type="spellEnd"/>
      <w:r w:rsidRPr="00DF47E0">
        <w:rPr>
          <w:rFonts w:ascii="Times New Roman" w:hAnsi="Times New Roman"/>
          <w:sz w:val="24"/>
          <w:szCs w:val="24"/>
        </w:rPr>
        <w:t xml:space="preserve"> </w:t>
      </w:r>
      <w:proofErr w:type="spellStart"/>
      <w:r w:rsidRPr="00DF47E0">
        <w:rPr>
          <w:rFonts w:ascii="Times New Roman" w:hAnsi="Times New Roman"/>
          <w:sz w:val="24"/>
          <w:szCs w:val="24"/>
        </w:rPr>
        <w:t>очікуваної</w:t>
      </w:r>
      <w:proofErr w:type="spellEnd"/>
      <w:r w:rsidRPr="00DF47E0">
        <w:rPr>
          <w:rFonts w:ascii="Times New Roman" w:hAnsi="Times New Roman"/>
          <w:sz w:val="24"/>
          <w:szCs w:val="24"/>
        </w:rPr>
        <w:t xml:space="preserve"> </w:t>
      </w:r>
      <w:proofErr w:type="spellStart"/>
      <w:r w:rsidRPr="00DF47E0">
        <w:rPr>
          <w:rFonts w:ascii="Times New Roman" w:hAnsi="Times New Roman"/>
          <w:sz w:val="24"/>
          <w:szCs w:val="24"/>
        </w:rPr>
        <w:t>вартості</w:t>
      </w:r>
      <w:proofErr w:type="spellEnd"/>
      <w:r w:rsidRPr="00DF47E0">
        <w:rPr>
          <w:rFonts w:ascii="Times New Roman" w:hAnsi="Times New Roman"/>
          <w:sz w:val="24"/>
          <w:szCs w:val="24"/>
        </w:rPr>
        <w:t xml:space="preserve"> предмета </w:t>
      </w:r>
      <w:proofErr w:type="spellStart"/>
      <w:r w:rsidRPr="00DF47E0">
        <w:rPr>
          <w:rFonts w:ascii="Times New Roman" w:hAnsi="Times New Roman"/>
          <w:sz w:val="24"/>
          <w:szCs w:val="24"/>
        </w:rPr>
        <w:t>закупі</w:t>
      </w:r>
      <w:proofErr w:type="gramStart"/>
      <w:r w:rsidRPr="00DF47E0">
        <w:rPr>
          <w:rFonts w:ascii="Times New Roman" w:hAnsi="Times New Roman"/>
          <w:sz w:val="24"/>
          <w:szCs w:val="24"/>
        </w:rPr>
        <w:t>вл</w:t>
      </w:r>
      <w:proofErr w:type="gramEnd"/>
      <w:r w:rsidRPr="00DF47E0">
        <w:rPr>
          <w:rFonts w:ascii="Times New Roman" w:hAnsi="Times New Roman"/>
          <w:sz w:val="24"/>
          <w:szCs w:val="24"/>
        </w:rPr>
        <w:t>і</w:t>
      </w:r>
      <w:proofErr w:type="spellEnd"/>
      <w:r w:rsidRPr="00DF47E0">
        <w:rPr>
          <w:rFonts w:ascii="Times New Roman" w:hAnsi="Times New Roman"/>
          <w:sz w:val="24"/>
          <w:szCs w:val="24"/>
        </w:rPr>
        <w:t>:</w:t>
      </w:r>
      <w:r w:rsidR="00DF47E0">
        <w:rPr>
          <w:rFonts w:ascii="Times New Roman" w:hAnsi="Times New Roman"/>
          <w:sz w:val="24"/>
          <w:szCs w:val="24"/>
          <w:lang w:val="uk-UA"/>
        </w:rPr>
        <w:t xml:space="preserve"> 11</w:t>
      </w:r>
      <w:r w:rsidR="00153AFA">
        <w:rPr>
          <w:rFonts w:ascii="Times New Roman" w:hAnsi="Times New Roman"/>
          <w:sz w:val="24"/>
          <w:szCs w:val="24"/>
          <w:lang w:val="uk-UA"/>
        </w:rPr>
        <w:t>1</w:t>
      </w:r>
      <w:r w:rsidR="00683CE6">
        <w:rPr>
          <w:rFonts w:ascii="Times New Roman" w:hAnsi="Times New Roman"/>
          <w:sz w:val="24"/>
          <w:szCs w:val="24"/>
          <w:lang w:val="uk-UA"/>
        </w:rPr>
        <w:t>7</w:t>
      </w:r>
      <w:r w:rsidR="00153AFA">
        <w:rPr>
          <w:rFonts w:ascii="Times New Roman" w:hAnsi="Times New Roman"/>
          <w:sz w:val="24"/>
          <w:szCs w:val="24"/>
          <w:lang w:val="uk-UA"/>
        </w:rPr>
        <w:t>84</w:t>
      </w:r>
      <w:r w:rsidR="00065300" w:rsidRPr="00DF47E0">
        <w:rPr>
          <w:rFonts w:ascii="Times New Roman" w:hAnsi="Times New Roman"/>
          <w:i/>
          <w:sz w:val="24"/>
          <w:szCs w:val="24"/>
        </w:rPr>
        <w:t>,</w:t>
      </w:r>
      <w:r w:rsidR="00153AFA">
        <w:rPr>
          <w:rFonts w:ascii="Times New Roman" w:hAnsi="Times New Roman"/>
          <w:i/>
          <w:sz w:val="24"/>
          <w:szCs w:val="24"/>
          <w:lang w:val="uk-UA"/>
        </w:rPr>
        <w:t>0</w:t>
      </w:r>
      <w:proofErr w:type="spellStart"/>
      <w:r w:rsidR="00065300" w:rsidRPr="00DF47E0">
        <w:rPr>
          <w:rFonts w:ascii="Times New Roman" w:hAnsi="Times New Roman"/>
          <w:i/>
          <w:sz w:val="24"/>
          <w:szCs w:val="24"/>
        </w:rPr>
        <w:t>0</w:t>
      </w:r>
      <w:proofErr w:type="spellEnd"/>
      <w:r w:rsidRPr="00DF47E0">
        <w:rPr>
          <w:rFonts w:ascii="Times New Roman" w:hAnsi="Times New Roman"/>
          <w:i/>
          <w:sz w:val="24"/>
          <w:szCs w:val="24"/>
        </w:rPr>
        <w:t xml:space="preserve"> </w:t>
      </w:r>
      <w:proofErr w:type="spellStart"/>
      <w:r w:rsidRPr="00DF47E0">
        <w:rPr>
          <w:rFonts w:ascii="Times New Roman" w:hAnsi="Times New Roman"/>
          <w:i/>
          <w:sz w:val="24"/>
          <w:szCs w:val="24"/>
        </w:rPr>
        <w:t>грн</w:t>
      </w:r>
      <w:proofErr w:type="spellEnd"/>
      <w:r w:rsidRPr="00DF47E0">
        <w:rPr>
          <w:rFonts w:ascii="Times New Roman" w:hAnsi="Times New Roman"/>
          <w:i/>
          <w:sz w:val="24"/>
          <w:szCs w:val="24"/>
        </w:rPr>
        <w:t xml:space="preserve">.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 xml:space="preserve">Визначення очікуваної вартості предмета закупівлі обумовлено статистичним </w:t>
      </w:r>
      <w:proofErr w:type="spellStart"/>
      <w:r w:rsidRPr="005352B1">
        <w:rPr>
          <w:rFonts w:ascii="Times New Roman" w:eastAsia="Calibri" w:hAnsi="Times New Roman" w:cs="Times New Roman"/>
          <w:i/>
          <w:sz w:val="24"/>
          <w:szCs w:val="24"/>
        </w:rPr>
        <w:t>аналізомзагальнодоступної</w:t>
      </w:r>
      <w:proofErr w:type="spellEnd"/>
      <w:r w:rsidRPr="005352B1">
        <w:rPr>
          <w:rFonts w:ascii="Times New Roman" w:eastAsia="Calibri" w:hAnsi="Times New Roman" w:cs="Times New Roman"/>
          <w:i/>
          <w:sz w:val="24"/>
          <w:szCs w:val="24"/>
        </w:rPr>
        <w:t xml:space="preserve">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5B6C22">
        <w:rPr>
          <w:rFonts w:ascii="Times New Roman" w:hAnsi="Times New Roman"/>
          <w:i/>
          <w:sz w:val="24"/>
          <w:szCs w:val="24"/>
        </w:rPr>
        <w:t>грудня</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2141"/>
        <w:gridCol w:w="5100"/>
        <w:gridCol w:w="1130"/>
        <w:gridCol w:w="1099"/>
      </w:tblGrid>
      <w:tr w:rsidR="00683CE6" w:rsidRPr="008A4DA4" w:rsidTr="00683CE6">
        <w:trPr>
          <w:trHeight w:val="570"/>
          <w:jc w:val="center"/>
        </w:trPr>
        <w:tc>
          <w:tcPr>
            <w:tcW w:w="191" w:type="pct"/>
            <w:shd w:val="clear" w:color="auto" w:fill="auto"/>
            <w:vAlign w:val="center"/>
            <w:hideMark/>
          </w:tcPr>
          <w:p w:rsidR="00683CE6" w:rsidRPr="008A4DA4" w:rsidRDefault="00683CE6" w:rsidP="001130C0">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w:t>
            </w:r>
          </w:p>
        </w:tc>
        <w:tc>
          <w:tcPr>
            <w:tcW w:w="1087" w:type="pct"/>
            <w:shd w:val="clear" w:color="auto" w:fill="auto"/>
            <w:vAlign w:val="center"/>
            <w:hideMark/>
          </w:tcPr>
          <w:p w:rsidR="00683CE6" w:rsidRPr="008A4DA4" w:rsidRDefault="00683CE6" w:rsidP="001130C0">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rsidR="00683CE6" w:rsidRPr="008A4DA4" w:rsidRDefault="00683CE6" w:rsidP="001130C0">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rsidR="00683CE6" w:rsidRPr="008A4DA4" w:rsidRDefault="00683CE6" w:rsidP="001130C0">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8" w:type="pct"/>
            <w:shd w:val="clear" w:color="auto" w:fill="auto"/>
            <w:vAlign w:val="center"/>
            <w:hideMark/>
          </w:tcPr>
          <w:p w:rsidR="00683CE6" w:rsidRPr="008A4DA4" w:rsidRDefault="00683CE6" w:rsidP="001130C0">
            <w:pPr>
              <w:spacing w:after="0" w:line="240" w:lineRule="auto"/>
              <w:jc w:val="center"/>
              <w:rPr>
                <w:rFonts w:ascii="Times New Roman" w:eastAsia="Times New Roman" w:hAnsi="Times New Roman"/>
                <w:b/>
                <w:bCs/>
                <w:color w:val="000000"/>
              </w:rPr>
            </w:pPr>
            <w:proofErr w:type="spellStart"/>
            <w:r w:rsidRPr="008A4DA4">
              <w:rPr>
                <w:rFonts w:ascii="Times New Roman" w:eastAsia="Times New Roman" w:hAnsi="Times New Roman"/>
                <w:b/>
                <w:bCs/>
                <w:color w:val="000000"/>
              </w:rPr>
              <w:t>К-сть</w:t>
            </w:r>
            <w:proofErr w:type="spellEnd"/>
            <w:r w:rsidRPr="008A4DA4">
              <w:rPr>
                <w:rFonts w:ascii="Times New Roman" w:eastAsia="Times New Roman" w:hAnsi="Times New Roman"/>
                <w:b/>
                <w:bCs/>
                <w:color w:val="000000"/>
              </w:rPr>
              <w:t>, од.</w:t>
            </w:r>
          </w:p>
        </w:tc>
      </w:tr>
      <w:tr w:rsidR="00683CE6" w:rsidRPr="008A4DA4" w:rsidTr="00683CE6">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683CE6" w:rsidRPr="008A4DA4" w:rsidRDefault="00683CE6" w:rsidP="001130C0">
            <w:pPr>
              <w:spacing w:after="0" w:line="240" w:lineRule="auto"/>
              <w:jc w:val="center"/>
              <w:rPr>
                <w:rFonts w:ascii="Times New Roman" w:eastAsia="Times New Roman" w:hAnsi="Times New Roman"/>
              </w:rPr>
            </w:pPr>
            <w:r>
              <w:rPr>
                <w:rFonts w:ascii="Times New Roman" w:eastAsia="Times New Roman" w:hAnsi="Times New Roman"/>
              </w:rPr>
              <w:t>1</w:t>
            </w:r>
          </w:p>
        </w:tc>
        <w:tc>
          <w:tcPr>
            <w:tcW w:w="1087" w:type="pct"/>
            <w:shd w:val="clear" w:color="auto" w:fill="auto"/>
            <w:vAlign w:val="center"/>
          </w:tcPr>
          <w:p w:rsidR="00683CE6" w:rsidRPr="008A4DA4" w:rsidRDefault="00683CE6" w:rsidP="001130C0">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М'ясо свинини</w:t>
            </w:r>
            <w:r>
              <w:rPr>
                <w:rFonts w:ascii="Times New Roman" w:eastAsia="Times New Roman" w:hAnsi="Times New Roman"/>
                <w:b/>
                <w:bCs/>
                <w:i/>
                <w:lang w:eastAsia="ru-RU"/>
              </w:rPr>
              <w:t xml:space="preserve"> охолоджене</w:t>
            </w:r>
          </w:p>
        </w:tc>
        <w:tc>
          <w:tcPr>
            <w:tcW w:w="2590" w:type="pct"/>
            <w:vAlign w:val="center"/>
          </w:tcPr>
          <w:p w:rsidR="00683CE6" w:rsidRPr="008A4DA4" w:rsidRDefault="00683CE6" w:rsidP="001130C0">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 xml:space="preserve">М'ясо свинини  в/г, ДСТУ 4590:2006, охолоджене </w:t>
            </w:r>
            <w:r w:rsidRPr="00663C2E">
              <w:rPr>
                <w:rFonts w:ascii="Times New Roman" w:eastAsia="Times New Roman" w:hAnsi="Times New Roman"/>
                <w:lang w:eastAsia="ru-RU"/>
              </w:rPr>
              <w:t xml:space="preserve">без кістки, без великої кількості жиру, м'ясо пружне, при натискуванні швидко приймає первинну форму. Не допускаються дрібні шматки та </w:t>
            </w:r>
            <w:proofErr w:type="spellStart"/>
            <w:r w:rsidRPr="00663C2E">
              <w:rPr>
                <w:rFonts w:ascii="Times New Roman" w:eastAsia="Times New Roman" w:hAnsi="Times New Roman"/>
                <w:lang w:eastAsia="ru-RU"/>
              </w:rPr>
              <w:t>обрізки.Запах</w:t>
            </w:r>
            <w:proofErr w:type="spellEnd"/>
            <w:r w:rsidRPr="00663C2E">
              <w:rPr>
                <w:rFonts w:ascii="Times New Roman" w:eastAsia="Times New Roman" w:hAnsi="Times New Roman"/>
                <w:lang w:eastAsia="ru-RU"/>
              </w:rPr>
              <w:t>: свіжий без сторонніх запахів.</w:t>
            </w:r>
          </w:p>
        </w:tc>
        <w:tc>
          <w:tcPr>
            <w:tcW w:w="574" w:type="pct"/>
            <w:tcBorders>
              <w:top w:val="single" w:sz="4" w:space="0" w:color="auto"/>
              <w:left w:val="single" w:sz="4" w:space="0" w:color="auto"/>
              <w:bottom w:val="single" w:sz="4" w:space="0" w:color="auto"/>
              <w:right w:val="single" w:sz="4" w:space="0" w:color="auto"/>
            </w:tcBorders>
            <w:vAlign w:val="center"/>
          </w:tcPr>
          <w:p w:rsidR="00683CE6" w:rsidRPr="008A4DA4" w:rsidRDefault="00683CE6" w:rsidP="001130C0">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683CE6" w:rsidRPr="00EC20C8" w:rsidRDefault="00153AFA" w:rsidP="001130C0">
            <w:pPr>
              <w:spacing w:after="0" w:line="240" w:lineRule="auto"/>
              <w:jc w:val="center"/>
              <w:rPr>
                <w:rFonts w:ascii="Times New Roman" w:hAnsi="Times New Roman"/>
              </w:rPr>
            </w:pPr>
            <w:r>
              <w:rPr>
                <w:rFonts w:ascii="Times New Roman" w:hAnsi="Times New Roman"/>
              </w:rPr>
              <w:t>200</w:t>
            </w:r>
          </w:p>
        </w:tc>
      </w:tr>
      <w:tr w:rsidR="00683CE6" w:rsidRPr="008A4DA4" w:rsidTr="00683CE6">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683CE6" w:rsidRPr="008A4DA4" w:rsidRDefault="00683CE6" w:rsidP="001130C0">
            <w:pPr>
              <w:spacing w:after="0" w:line="240" w:lineRule="auto"/>
              <w:jc w:val="center"/>
              <w:rPr>
                <w:rFonts w:ascii="Times New Roman" w:eastAsia="Times New Roman" w:hAnsi="Times New Roman"/>
              </w:rPr>
            </w:pPr>
            <w:r>
              <w:rPr>
                <w:rFonts w:ascii="Times New Roman" w:eastAsia="Times New Roman" w:hAnsi="Times New Roman"/>
              </w:rPr>
              <w:t>2</w:t>
            </w:r>
          </w:p>
        </w:tc>
        <w:tc>
          <w:tcPr>
            <w:tcW w:w="1087" w:type="pct"/>
            <w:shd w:val="clear" w:color="auto" w:fill="auto"/>
            <w:vAlign w:val="center"/>
          </w:tcPr>
          <w:p w:rsidR="00683CE6" w:rsidRPr="008A4DA4" w:rsidRDefault="00683CE6" w:rsidP="001130C0">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Філе куряче</w:t>
            </w:r>
            <w:r>
              <w:rPr>
                <w:rFonts w:ascii="Times New Roman" w:eastAsia="Times New Roman" w:hAnsi="Times New Roman"/>
                <w:b/>
                <w:bCs/>
                <w:i/>
                <w:lang w:eastAsia="ru-RU"/>
              </w:rPr>
              <w:t xml:space="preserve"> охолоджене</w:t>
            </w:r>
          </w:p>
        </w:tc>
        <w:tc>
          <w:tcPr>
            <w:tcW w:w="2590" w:type="pct"/>
            <w:vAlign w:val="center"/>
          </w:tcPr>
          <w:p w:rsidR="00683CE6" w:rsidRPr="008A4DA4" w:rsidRDefault="00683CE6" w:rsidP="001130C0">
            <w:pPr>
              <w:tabs>
                <w:tab w:val="left" w:pos="743"/>
                <w:tab w:val="right" w:pos="9000"/>
              </w:tabs>
              <w:spacing w:after="0" w:line="240" w:lineRule="auto"/>
              <w:ind w:left="34" w:right="121"/>
              <w:jc w:val="both"/>
              <w:rPr>
                <w:rFonts w:ascii="Times New Roman" w:eastAsia="Times New Roman" w:hAnsi="Times New Roman"/>
                <w:bCs/>
                <w:lang w:eastAsia="ru-RU"/>
              </w:rPr>
            </w:pPr>
            <w:r w:rsidRPr="008A4DA4">
              <w:rPr>
                <w:rFonts w:ascii="Times New Roman" w:eastAsia="Times New Roman" w:hAnsi="Times New Roman"/>
                <w:bCs/>
                <w:lang w:eastAsia="ru-RU"/>
              </w:rPr>
              <w:t xml:space="preserve">Філе куряче охолоджене </w:t>
            </w:r>
          </w:p>
          <w:p w:rsidR="00683CE6" w:rsidRPr="008A4DA4" w:rsidRDefault="00683CE6" w:rsidP="001130C0">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 xml:space="preserve">Зовнішній вигляд: складається з м'язової тканини цілої/половини грудини з/без шкірою. Ребра з прилеглим реберним м'ясом видалені. Без </w:t>
            </w:r>
            <w:r w:rsidRPr="008A4DA4">
              <w:rPr>
                <w:rFonts w:ascii="Times New Roman" w:eastAsia="Times New Roman" w:hAnsi="Times New Roman"/>
                <w:lang w:eastAsia="ru-RU"/>
              </w:rPr>
              <w:lastRenderedPageBreak/>
              <w:t>згустків крові, з чистою поверхнею. Зовнішня поверхня суха, не завітрена. М’ясо обрізне від жиру. З повністю видаленим оперенням. Запах: свіжий без сторонніх запахів. Колір: блідо-рожевий. Продукція повинна відповідати ветеринарно-санітарним вимогам та нормативній документації (ТУ, ДСТУ). Термін зберігання при температурі 0</w:t>
            </w:r>
            <w:r w:rsidRPr="008A4DA4">
              <w:rPr>
                <w:rFonts w:ascii="Times New Roman" w:eastAsia="Times New Roman" w:hAnsi="Times New Roman"/>
                <w:vertAlign w:val="superscript"/>
                <w:lang w:eastAsia="ru-RU"/>
              </w:rPr>
              <w:t>0</w:t>
            </w:r>
            <w:r>
              <w:rPr>
                <w:rFonts w:ascii="Times New Roman" w:eastAsia="Times New Roman" w:hAnsi="Times New Roman"/>
                <w:lang w:eastAsia="ru-RU"/>
              </w:rPr>
              <w:t>С - +4</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не більше 7 діб.</w:t>
            </w:r>
          </w:p>
        </w:tc>
        <w:tc>
          <w:tcPr>
            <w:tcW w:w="574" w:type="pct"/>
            <w:tcBorders>
              <w:top w:val="single" w:sz="4" w:space="0" w:color="auto"/>
              <w:left w:val="single" w:sz="4" w:space="0" w:color="auto"/>
              <w:bottom w:val="single" w:sz="4" w:space="0" w:color="auto"/>
              <w:right w:val="single" w:sz="4" w:space="0" w:color="auto"/>
            </w:tcBorders>
            <w:vAlign w:val="center"/>
          </w:tcPr>
          <w:p w:rsidR="00683CE6" w:rsidRPr="008A4DA4" w:rsidRDefault="00683CE6" w:rsidP="001130C0">
            <w:pPr>
              <w:spacing w:after="0" w:line="240" w:lineRule="auto"/>
              <w:jc w:val="center"/>
              <w:rPr>
                <w:rFonts w:ascii="Times New Roman" w:hAnsi="Times New Roman"/>
              </w:rPr>
            </w:pPr>
            <w:r>
              <w:rPr>
                <w:rFonts w:ascii="Times New Roman" w:hAnsi="Times New Roman"/>
              </w:rPr>
              <w:lastRenderedPageBreak/>
              <w:t>кг</w:t>
            </w:r>
          </w:p>
        </w:tc>
        <w:tc>
          <w:tcPr>
            <w:tcW w:w="558" w:type="pct"/>
            <w:tcBorders>
              <w:top w:val="single" w:sz="4" w:space="0" w:color="auto"/>
              <w:left w:val="single" w:sz="4" w:space="0" w:color="auto"/>
              <w:bottom w:val="single" w:sz="4" w:space="0" w:color="auto"/>
              <w:right w:val="single" w:sz="4" w:space="0" w:color="auto"/>
            </w:tcBorders>
            <w:vAlign w:val="center"/>
          </w:tcPr>
          <w:p w:rsidR="00683CE6" w:rsidRPr="00370B10" w:rsidRDefault="00153AFA" w:rsidP="001130C0">
            <w:pPr>
              <w:spacing w:after="0" w:line="240" w:lineRule="auto"/>
              <w:jc w:val="center"/>
              <w:rPr>
                <w:rFonts w:ascii="Times New Roman" w:hAnsi="Times New Roman"/>
                <w:lang w:val="en-US"/>
              </w:rPr>
            </w:pPr>
            <w:r>
              <w:rPr>
                <w:rFonts w:ascii="Times New Roman" w:hAnsi="Times New Roman"/>
              </w:rPr>
              <w:t>36</w:t>
            </w:r>
            <w:bookmarkStart w:id="0" w:name="_GoBack"/>
            <w:bookmarkEnd w:id="0"/>
            <w:r w:rsidR="00683CE6">
              <w:rPr>
                <w:rFonts w:ascii="Times New Roman" w:hAnsi="Times New Roman"/>
                <w:lang w:val="en-US"/>
              </w:rPr>
              <w:t>0</w:t>
            </w:r>
          </w:p>
        </w:tc>
      </w:tr>
    </w:tbl>
    <w:p w:rsidR="002B72AC" w:rsidRPr="001B1366" w:rsidRDefault="002B72AC" w:rsidP="00993BB4">
      <w:pPr>
        <w:spacing w:after="0" w:line="240" w:lineRule="auto"/>
        <w:rPr>
          <w:rFonts w:ascii="Times New Roman" w:hAnsi="Times New Roman"/>
          <w:szCs w:val="24"/>
        </w:rPr>
      </w:pPr>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B8"/>
    <w:rsid w:val="00022BF9"/>
    <w:rsid w:val="00045FCE"/>
    <w:rsid w:val="00065300"/>
    <w:rsid w:val="001405BA"/>
    <w:rsid w:val="00153AFA"/>
    <w:rsid w:val="001B1366"/>
    <w:rsid w:val="0020175D"/>
    <w:rsid w:val="002A29AD"/>
    <w:rsid w:val="002B72AC"/>
    <w:rsid w:val="003408F1"/>
    <w:rsid w:val="00364272"/>
    <w:rsid w:val="003A1B41"/>
    <w:rsid w:val="003C1068"/>
    <w:rsid w:val="004042E1"/>
    <w:rsid w:val="004E04D2"/>
    <w:rsid w:val="005352B1"/>
    <w:rsid w:val="00595531"/>
    <w:rsid w:val="005B6C22"/>
    <w:rsid w:val="005C049C"/>
    <w:rsid w:val="006679D7"/>
    <w:rsid w:val="00683CE6"/>
    <w:rsid w:val="0078559B"/>
    <w:rsid w:val="007C7854"/>
    <w:rsid w:val="007E20C3"/>
    <w:rsid w:val="008258AE"/>
    <w:rsid w:val="008A2AB8"/>
    <w:rsid w:val="00993BB4"/>
    <w:rsid w:val="009B02EC"/>
    <w:rsid w:val="009B061D"/>
    <w:rsid w:val="00A52318"/>
    <w:rsid w:val="00A76CF9"/>
    <w:rsid w:val="00B22527"/>
    <w:rsid w:val="00B50BE7"/>
    <w:rsid w:val="00B613E8"/>
    <w:rsid w:val="00BE52CF"/>
    <w:rsid w:val="00C27BE0"/>
    <w:rsid w:val="00C97DAB"/>
    <w:rsid w:val="00CD3641"/>
    <w:rsid w:val="00D34F29"/>
    <w:rsid w:val="00D45063"/>
    <w:rsid w:val="00D626B8"/>
    <w:rsid w:val="00DA567C"/>
    <w:rsid w:val="00DA748F"/>
    <w:rsid w:val="00DF47E0"/>
    <w:rsid w:val="00E23946"/>
    <w:rsid w:val="00E31691"/>
    <w:rsid w:val="00E6717B"/>
    <w:rsid w:val="00E8375B"/>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2023-08-29T13:33:00Z</dcterms:created>
  <dcterms:modified xsi:type="dcterms:W3CDTF">2023-08-29T13:33:00Z</dcterms:modified>
</cp:coreProperties>
</file>