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C1D9" w14:textId="5F523E58" w:rsidR="00526D08" w:rsidRPr="00526D08" w:rsidRDefault="00526D08" w:rsidP="00526D08">
      <w:pPr>
        <w:ind w:firstLine="34"/>
        <w:jc w:val="center"/>
        <w:rPr>
          <w:rFonts w:ascii="Times New Roman" w:hAnsi="Times New Roman" w:cs="Times New Roman"/>
          <w:b/>
          <w:sz w:val="28"/>
          <w:szCs w:val="28"/>
        </w:rPr>
      </w:pPr>
      <w:r w:rsidRPr="00526D08">
        <w:rPr>
          <w:rFonts w:ascii="Times New Roman" w:hAnsi="Times New Roman" w:cs="Times New Roman"/>
          <w:b/>
          <w:sz w:val="28"/>
          <w:szCs w:val="28"/>
        </w:rPr>
        <w:t>Комунальний заклад "</w:t>
      </w:r>
      <w:r w:rsidR="005665CE" w:rsidRPr="005665CE">
        <w:rPr>
          <w:rFonts w:ascii="Times New Roman" w:eastAsia="Times New Roman" w:hAnsi="Times New Roman" w:cs="Times New Roman"/>
          <w:b/>
          <w:bCs/>
          <w:iCs/>
          <w:sz w:val="28"/>
          <w:szCs w:val="28"/>
        </w:rPr>
        <w:t xml:space="preserve">Дошкільний навчальний заклад № </w:t>
      </w:r>
      <w:r w:rsidR="00277271">
        <w:rPr>
          <w:rFonts w:ascii="Times New Roman" w:eastAsia="Times New Roman" w:hAnsi="Times New Roman" w:cs="Times New Roman"/>
          <w:b/>
          <w:bCs/>
          <w:iCs/>
          <w:sz w:val="28"/>
          <w:szCs w:val="28"/>
        </w:rPr>
        <w:t>57</w:t>
      </w:r>
      <w:r w:rsidR="005665CE" w:rsidRPr="005665CE">
        <w:rPr>
          <w:rFonts w:ascii="Times New Roman" w:eastAsia="Times New Roman" w:hAnsi="Times New Roman" w:cs="Times New Roman"/>
          <w:b/>
          <w:bCs/>
          <w:iCs/>
          <w:sz w:val="28"/>
          <w:szCs w:val="28"/>
        </w:rPr>
        <w:t xml:space="preserve"> Вінницької міської ради</w:t>
      </w:r>
      <w:r w:rsidRPr="00526D08">
        <w:rPr>
          <w:rFonts w:ascii="Times New Roman" w:hAnsi="Times New Roman" w:cs="Times New Roman"/>
          <w:b/>
          <w:sz w:val="28"/>
          <w:szCs w:val="28"/>
        </w:rPr>
        <w:t>"</w:t>
      </w:r>
    </w:p>
    <w:p w14:paraId="3B2D7303" w14:textId="77777777" w:rsidR="002B72AC" w:rsidRPr="001B1366" w:rsidRDefault="002B72AC" w:rsidP="00C31B37">
      <w:pPr>
        <w:spacing w:before="100" w:beforeAutospacing="1" w:after="0" w:line="276"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59A1FD00" w14:textId="23100F3B" w:rsidR="002B72AC" w:rsidRPr="001B1366" w:rsidRDefault="002B72AC" w:rsidP="00C31B37">
      <w:pPr>
        <w:spacing w:after="100" w:afterAutospacing="1" w:line="276" w:lineRule="auto"/>
        <w:jc w:val="center"/>
        <w:rPr>
          <w:rFonts w:ascii="Times New Roman" w:hAnsi="Times New Roman"/>
          <w:b/>
          <w:sz w:val="24"/>
          <w:szCs w:val="24"/>
          <w:u w:val="single"/>
        </w:rPr>
      </w:pPr>
      <w:r w:rsidRPr="001B1366">
        <w:rPr>
          <w:rFonts w:ascii="Times New Roman" w:hAnsi="Times New Roman"/>
          <w:bCs/>
          <w:sz w:val="24"/>
          <w:szCs w:val="24"/>
        </w:rPr>
        <w:t>технічних та якісних характеристик</w:t>
      </w:r>
      <w:r w:rsidRPr="001B1366">
        <w:rPr>
          <w:rFonts w:ascii="Times New Roman" w:hAnsi="Times New Roman"/>
          <w:b/>
          <w:bCs/>
          <w:sz w:val="24"/>
          <w:szCs w:val="24"/>
        </w:rPr>
        <w:t>,</w:t>
      </w:r>
      <w:r w:rsidRPr="001B1366">
        <w:rPr>
          <w:rFonts w:ascii="Times New Roman" w:hAnsi="Times New Roman"/>
          <w:b/>
          <w:sz w:val="24"/>
          <w:szCs w:val="24"/>
        </w:rPr>
        <w:t xml:space="preserve"> </w:t>
      </w:r>
      <w:r w:rsidRPr="001B1366">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1B1366" w:rsidRDefault="002B72AC" w:rsidP="00C31B37">
      <w:pPr>
        <w:spacing w:before="100" w:beforeAutospacing="1" w:after="100" w:afterAutospacing="1" w:line="276" w:lineRule="auto"/>
        <w:jc w:val="both"/>
        <w:rPr>
          <w:rStyle w:val="a3"/>
          <w:rFonts w:ascii="Times New Roman" w:hAnsi="Times New Roman"/>
          <w:bCs/>
          <w:sz w:val="24"/>
          <w:szCs w:val="24"/>
        </w:rPr>
      </w:pPr>
      <w:r w:rsidRPr="001B136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1B1366" w:rsidRDefault="00065300" w:rsidP="00C31B37">
      <w:pPr>
        <w:spacing w:before="100" w:beforeAutospacing="1" w:after="100" w:afterAutospacing="1" w:line="276" w:lineRule="auto"/>
        <w:jc w:val="center"/>
        <w:rPr>
          <w:rStyle w:val="a3"/>
          <w:rFonts w:ascii="Times New Roman" w:hAnsi="Times New Roman"/>
          <w:b/>
          <w:bCs/>
          <w:sz w:val="24"/>
          <w:szCs w:val="24"/>
        </w:rPr>
      </w:pPr>
      <w:r w:rsidRPr="001B1366">
        <w:rPr>
          <w:rStyle w:val="a3"/>
          <w:rFonts w:ascii="Times New Roman" w:hAnsi="Times New Roman"/>
          <w:b/>
          <w:bCs/>
          <w:sz w:val="24"/>
          <w:szCs w:val="24"/>
        </w:rPr>
        <w:t>Інформація про замовника:</w:t>
      </w:r>
    </w:p>
    <w:p w14:paraId="0FD7DB65" w14:textId="214EA951" w:rsidR="00065300" w:rsidRPr="00526D08" w:rsidRDefault="002B72AC" w:rsidP="00526D08">
      <w:pPr>
        <w:ind w:firstLine="34"/>
        <w:rPr>
          <w:rFonts w:ascii="Times New Roman" w:hAnsi="Times New Roman" w:cs="Times New Roman"/>
          <w:b/>
        </w:rPr>
      </w:pPr>
      <w:r w:rsidRPr="001B1366">
        <w:rPr>
          <w:rStyle w:val="a3"/>
          <w:rFonts w:ascii="Times New Roman" w:hAnsi="Times New Roman"/>
          <w:b/>
          <w:bCs/>
          <w:sz w:val="24"/>
          <w:szCs w:val="24"/>
        </w:rPr>
        <w:t>Найменування</w:t>
      </w:r>
      <w:r w:rsidR="00065300" w:rsidRPr="001B1366">
        <w:rPr>
          <w:rStyle w:val="a3"/>
          <w:rFonts w:ascii="Times New Roman" w:hAnsi="Times New Roman"/>
          <w:b/>
          <w:bCs/>
          <w:sz w:val="24"/>
          <w:szCs w:val="24"/>
        </w:rPr>
        <w:t xml:space="preserve"> – </w:t>
      </w:r>
      <w:r w:rsidR="00526D08" w:rsidRPr="002C1615">
        <w:rPr>
          <w:rFonts w:ascii="Times New Roman" w:hAnsi="Times New Roman" w:cs="Times New Roman"/>
          <w:b/>
        </w:rPr>
        <w:t>Комунальний заклад "</w:t>
      </w:r>
      <w:r w:rsidR="005665CE" w:rsidRPr="005665CE">
        <w:rPr>
          <w:rFonts w:ascii="Times New Roman" w:eastAsia="Times New Roman" w:hAnsi="Times New Roman" w:cs="Times New Roman"/>
          <w:b/>
          <w:bCs/>
          <w:iCs/>
          <w:sz w:val="28"/>
          <w:szCs w:val="28"/>
        </w:rPr>
        <w:t xml:space="preserve"> </w:t>
      </w:r>
      <w:r w:rsidR="005665CE" w:rsidRPr="005665CE">
        <w:rPr>
          <w:rFonts w:ascii="Times New Roman" w:eastAsia="Times New Roman" w:hAnsi="Times New Roman" w:cs="Times New Roman"/>
          <w:b/>
          <w:bCs/>
          <w:iCs/>
        </w:rPr>
        <w:t xml:space="preserve">Дошкільний навчальний заклад № </w:t>
      </w:r>
      <w:r w:rsidR="00277271">
        <w:rPr>
          <w:rFonts w:ascii="Times New Roman" w:eastAsia="Times New Roman" w:hAnsi="Times New Roman" w:cs="Times New Roman"/>
          <w:b/>
          <w:bCs/>
          <w:iCs/>
        </w:rPr>
        <w:t>57</w:t>
      </w:r>
      <w:r w:rsidR="005665CE" w:rsidRPr="005665CE">
        <w:rPr>
          <w:rFonts w:ascii="Times New Roman" w:eastAsia="Times New Roman" w:hAnsi="Times New Roman" w:cs="Times New Roman"/>
          <w:b/>
          <w:bCs/>
          <w:iCs/>
        </w:rPr>
        <w:t xml:space="preserve"> Вінницької міської ради</w:t>
      </w:r>
      <w:r w:rsidR="005665CE" w:rsidRPr="005665CE">
        <w:rPr>
          <w:rFonts w:ascii="Times New Roman" w:hAnsi="Times New Roman" w:cs="Times New Roman"/>
          <w:b/>
        </w:rPr>
        <w:t xml:space="preserve"> </w:t>
      </w:r>
      <w:r w:rsidR="00526D08" w:rsidRPr="002C1615">
        <w:rPr>
          <w:rFonts w:ascii="Times New Roman" w:hAnsi="Times New Roman" w:cs="Times New Roman"/>
          <w:b/>
        </w:rPr>
        <w:t>"</w:t>
      </w:r>
    </w:p>
    <w:p w14:paraId="317996F9" w14:textId="77777777" w:rsidR="00277271" w:rsidRPr="00C221C8" w:rsidRDefault="00065300" w:rsidP="00277271">
      <w:pPr>
        <w:rPr>
          <w:rFonts w:ascii="Times New Roman" w:hAnsi="Times New Roman" w:cs="Times New Roman"/>
        </w:rPr>
      </w:pPr>
      <w:r w:rsidRPr="005665CE">
        <w:rPr>
          <w:rStyle w:val="a3"/>
          <w:rFonts w:ascii="Times New Roman" w:hAnsi="Times New Roman" w:cs="Times New Roman"/>
          <w:b/>
          <w:bCs/>
        </w:rPr>
        <w:t>М</w:t>
      </w:r>
      <w:r w:rsidR="002B72AC" w:rsidRPr="005665CE">
        <w:rPr>
          <w:rStyle w:val="a3"/>
          <w:rFonts w:ascii="Times New Roman" w:hAnsi="Times New Roman" w:cs="Times New Roman"/>
          <w:b/>
          <w:bCs/>
        </w:rPr>
        <w:t xml:space="preserve">ісцезнаходження </w:t>
      </w:r>
      <w:r w:rsidRPr="005665CE">
        <w:rPr>
          <w:rStyle w:val="a3"/>
          <w:rFonts w:ascii="Times New Roman" w:hAnsi="Times New Roman" w:cs="Times New Roman"/>
          <w:b/>
          <w:bCs/>
        </w:rPr>
        <w:t xml:space="preserve">замовника –  </w:t>
      </w:r>
      <w:r w:rsidR="00277271" w:rsidRPr="007E0D7C">
        <w:rPr>
          <w:rFonts w:ascii="Times New Roman" w:hAnsi="Times New Roman" w:cs="Times New Roman"/>
          <w:color w:val="000000"/>
          <w:sz w:val="24"/>
          <w:szCs w:val="24"/>
        </w:rPr>
        <w:t>210</w:t>
      </w:r>
      <w:r w:rsidR="00277271">
        <w:rPr>
          <w:rFonts w:ascii="Times New Roman" w:hAnsi="Times New Roman" w:cs="Times New Roman"/>
          <w:color w:val="000000"/>
          <w:sz w:val="24"/>
          <w:szCs w:val="24"/>
        </w:rPr>
        <w:t>21,</w:t>
      </w:r>
      <w:r w:rsidR="00277271" w:rsidRPr="007E0D7C">
        <w:rPr>
          <w:rFonts w:ascii="Times New Roman" w:hAnsi="Times New Roman" w:cs="Times New Roman"/>
          <w:color w:val="000000"/>
          <w:sz w:val="24"/>
          <w:szCs w:val="24"/>
        </w:rPr>
        <w:t xml:space="preserve"> Україна, Вінницька обл., м. Вінниця, </w:t>
      </w:r>
      <w:bookmarkStart w:id="0" w:name="_Hlk153458305"/>
      <w:r w:rsidR="00277271" w:rsidRPr="00C221C8">
        <w:rPr>
          <w:rFonts w:ascii="Times New Roman" w:hAnsi="Times New Roman" w:cs="Times New Roman"/>
        </w:rPr>
        <w:t>вул.</w:t>
      </w:r>
      <w:r w:rsidR="00277271">
        <w:rPr>
          <w:rFonts w:ascii="Times New Roman" w:hAnsi="Times New Roman" w:cs="Times New Roman"/>
        </w:rPr>
        <w:t xml:space="preserve"> </w:t>
      </w:r>
      <w:r w:rsidR="00277271" w:rsidRPr="00C221C8">
        <w:rPr>
          <w:rFonts w:ascii="Times New Roman" w:hAnsi="Times New Roman" w:cs="Times New Roman"/>
        </w:rPr>
        <w:t>Келецька,74</w:t>
      </w:r>
      <w:bookmarkEnd w:id="0"/>
    </w:p>
    <w:p w14:paraId="133D9AD8" w14:textId="3759D448" w:rsidR="00065300" w:rsidRPr="001B1366" w:rsidRDefault="00065300" w:rsidP="00277271">
      <w:pPr>
        <w:pStyle w:val="a5"/>
        <w:rPr>
          <w:rStyle w:val="a3"/>
          <w:rFonts w:ascii="Times New Roman" w:hAnsi="Times New Roman"/>
          <w:b/>
          <w:bCs/>
          <w:sz w:val="24"/>
          <w:szCs w:val="24"/>
        </w:rPr>
      </w:pPr>
      <w:r w:rsidRPr="001B1366">
        <w:rPr>
          <w:rStyle w:val="a3"/>
          <w:rFonts w:ascii="Times New Roman" w:hAnsi="Times New Roman"/>
          <w:b/>
          <w:bCs/>
          <w:sz w:val="24"/>
          <w:szCs w:val="24"/>
        </w:rPr>
        <w:t>І</w:t>
      </w:r>
      <w:r w:rsidR="002B72AC" w:rsidRPr="001B1366">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1B1366">
        <w:rPr>
          <w:rStyle w:val="a3"/>
          <w:rFonts w:ascii="Times New Roman" w:hAnsi="Times New Roman"/>
          <w:b/>
          <w:bCs/>
          <w:sz w:val="24"/>
          <w:szCs w:val="24"/>
        </w:rPr>
        <w:t xml:space="preserve"> – </w:t>
      </w:r>
      <w:r w:rsidR="00526D08">
        <w:rPr>
          <w:rFonts w:ascii="Times New Roman" w:hAnsi="Times New Roman" w:cs="Times New Roman"/>
        </w:rPr>
        <w:t>262</w:t>
      </w:r>
      <w:r w:rsidR="005665CE">
        <w:rPr>
          <w:rFonts w:ascii="Times New Roman" w:hAnsi="Times New Roman" w:cs="Times New Roman"/>
        </w:rPr>
        <w:t>43</w:t>
      </w:r>
      <w:r w:rsidR="00277271">
        <w:rPr>
          <w:rFonts w:ascii="Times New Roman" w:hAnsi="Times New Roman" w:cs="Times New Roman"/>
        </w:rPr>
        <w:t>289</w:t>
      </w:r>
    </w:p>
    <w:p w14:paraId="73067BFE" w14:textId="77777777" w:rsidR="00526D08" w:rsidRPr="005352B1" w:rsidRDefault="00526D08" w:rsidP="00526D08">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 xml:space="preserve">Категорія: </w:t>
      </w:r>
      <w:r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14:paraId="59DBB133" w14:textId="5219D38E" w:rsidR="002B72AC" w:rsidRPr="001B1366" w:rsidRDefault="002B72AC" w:rsidP="00C31B37">
      <w:pPr>
        <w:spacing w:before="100" w:beforeAutospacing="1" w:after="100" w:afterAutospacing="1" w:line="276" w:lineRule="auto"/>
        <w:ind w:firstLine="567"/>
        <w:jc w:val="both"/>
        <w:rPr>
          <w:rFonts w:ascii="Times New Roman" w:hAnsi="Times New Roman"/>
          <w:b/>
          <w:bCs/>
          <w:sz w:val="24"/>
          <w:szCs w:val="24"/>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FA3BD0" w:rsidRPr="00FA3BD0">
        <w:rPr>
          <w:rFonts w:ascii="Times New Roman" w:hAnsi="Times New Roman"/>
          <w:bCs/>
          <w:i/>
          <w:sz w:val="24"/>
          <w:szCs w:val="24"/>
        </w:rPr>
        <w:t>Електрична енергія, код 09310000-5 – Електрична енергія за ДК 021:2015 Єдиного закупівельного словника</w:t>
      </w:r>
      <w:r w:rsidRPr="001B1366">
        <w:rPr>
          <w:rFonts w:ascii="Times New Roman" w:hAnsi="Times New Roman"/>
          <w:bCs/>
          <w:i/>
          <w:sz w:val="24"/>
          <w:szCs w:val="24"/>
        </w:rPr>
        <w:t>.</w:t>
      </w:r>
    </w:p>
    <w:p w14:paraId="10416529" w14:textId="77777777" w:rsidR="00277271" w:rsidRPr="00277271" w:rsidRDefault="00526D08" w:rsidP="00526D08">
      <w:pPr>
        <w:spacing w:after="0" w:line="240" w:lineRule="auto"/>
        <w:ind w:firstLine="567"/>
        <w:jc w:val="both"/>
        <w:rPr>
          <w:rFonts w:ascii="Times New Roman" w:hAnsi="Times New Roman" w:cs="Times New Roman"/>
          <w:color w:val="333333"/>
          <w:sz w:val="24"/>
          <w:szCs w:val="24"/>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відкриті торги</w:t>
      </w:r>
      <w:r>
        <w:rPr>
          <w:rFonts w:ascii="Times New Roman" w:hAnsi="Times New Roman"/>
          <w:sz w:val="24"/>
          <w:szCs w:val="24"/>
        </w:rPr>
        <w:t xml:space="preserve"> з особливостями</w:t>
      </w:r>
      <w:r w:rsidRPr="005352B1">
        <w:rPr>
          <w:rFonts w:ascii="Times New Roman" w:hAnsi="Times New Roman"/>
          <w:sz w:val="24"/>
          <w:szCs w:val="24"/>
        </w:rPr>
        <w:t xml:space="preserve">, </w:t>
      </w:r>
      <w:bookmarkStart w:id="1" w:name="_GoBack"/>
      <w:r w:rsidR="00277271" w:rsidRPr="00277271">
        <w:rPr>
          <w:rFonts w:ascii="Times New Roman" w:hAnsi="Times New Roman" w:cs="Times New Roman"/>
          <w:color w:val="333333"/>
          <w:sz w:val="24"/>
          <w:szCs w:val="24"/>
          <w:shd w:val="clear" w:color="auto" w:fill="FFFFFF"/>
        </w:rPr>
        <w:t>UA-2024-01-03-000883-a</w:t>
      </w:r>
    </w:p>
    <w:bookmarkEnd w:id="1"/>
    <w:p w14:paraId="5AE2A20C" w14:textId="24E214B7" w:rsidR="00526D08" w:rsidRPr="005352B1" w:rsidRDefault="00526D08" w:rsidP="00526D08">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14:paraId="436F8B23" w14:textId="35B1D2E4" w:rsidR="00526D08" w:rsidRPr="005352B1" w:rsidRDefault="00277271" w:rsidP="00526D08">
      <w:pPr>
        <w:spacing w:after="0" w:line="240" w:lineRule="auto"/>
        <w:ind w:firstLine="567"/>
        <w:jc w:val="both"/>
        <w:rPr>
          <w:rFonts w:ascii="Times New Roman" w:hAnsi="Times New Roman"/>
          <w:i/>
          <w:sz w:val="24"/>
          <w:szCs w:val="24"/>
        </w:rPr>
      </w:pPr>
      <w:r>
        <w:rPr>
          <w:rFonts w:ascii="Times New Roman" w:hAnsi="Times New Roman"/>
          <w:i/>
          <w:sz w:val="24"/>
          <w:szCs w:val="24"/>
        </w:rPr>
        <w:t>230 763,00</w:t>
      </w:r>
      <w:r w:rsidR="00526D08" w:rsidRPr="005352B1">
        <w:rPr>
          <w:rFonts w:ascii="Times New Roman" w:hAnsi="Times New Roman"/>
          <w:i/>
          <w:sz w:val="24"/>
          <w:szCs w:val="24"/>
        </w:rPr>
        <w:t xml:space="preserve"> грн. </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B1366">
        <w:rPr>
          <w:rFonts w:ascii="Times New Roman" w:eastAsia="Calibri" w:hAnsi="Times New Roman" w:cs="Times New Roman"/>
          <w:i/>
          <w:sz w:val="24"/>
          <w:szCs w:val="24"/>
        </w:rPr>
        <w:t>закупівель</w:t>
      </w:r>
      <w:proofErr w:type="spellEnd"/>
      <w:r w:rsidRPr="001B1366">
        <w:rPr>
          <w:rFonts w:ascii="Times New Roman" w:eastAsia="Calibri" w:hAnsi="Times New Roman" w:cs="Times New Roman"/>
          <w:i/>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7A49C9D6"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p>
    <w:p w14:paraId="141571EF" w14:textId="77777777" w:rsidR="00FA3BD0" w:rsidRPr="00FA3BD0" w:rsidRDefault="00FA3BD0" w:rsidP="00FA3BD0">
      <w:pPr>
        <w:spacing w:after="0" w:line="240" w:lineRule="auto"/>
        <w:ind w:firstLine="720"/>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FA3BD0">
        <w:rPr>
          <w:rFonts w:ascii="Times New Roman" w:eastAsia="Times New Roman" w:hAnsi="Times New Roman" w:cs="Times New Roman"/>
          <w:sz w:val="24"/>
          <w:szCs w:val="24"/>
          <w:lang w:eastAsia="uk-UA"/>
        </w:rPr>
        <w:t>закупівель</w:t>
      </w:r>
      <w:proofErr w:type="spellEnd"/>
      <w:r w:rsidRPr="00FA3BD0">
        <w:rPr>
          <w:rFonts w:ascii="Times New Roman" w:eastAsia="Times New Roman" w:hAnsi="Times New Roman" w:cs="Times New Roman"/>
          <w:sz w:val="24"/>
          <w:szCs w:val="24"/>
          <w:lang w:eastAsia="uk-UA"/>
        </w:rPr>
        <w:t xml:space="preserve"> та з дотриманням законодавства.</w:t>
      </w:r>
    </w:p>
    <w:p w14:paraId="15C08F81" w14:textId="77777777" w:rsidR="00FA3BD0" w:rsidRPr="00FA3BD0" w:rsidRDefault="00FA3BD0" w:rsidP="00FA3BD0">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w:t>
      </w:r>
      <w:r w:rsidRPr="00FA3BD0">
        <w:rPr>
          <w:rFonts w:ascii="Times New Roman" w:eastAsia="Times New Roman" w:hAnsi="Times New Roman" w:cs="Times New Roman"/>
          <w:sz w:val="24"/>
          <w:szCs w:val="24"/>
          <w:lang w:eastAsia="uk-UA"/>
        </w:rPr>
        <w:t xml:space="preserve"> </w:t>
      </w:r>
      <w:r w:rsidRPr="00FA3BD0">
        <w:rPr>
          <w:rFonts w:ascii="Times New Roman" w:eastAsia="Times New Roman" w:hAnsi="Times New Roman" w:cs="Times New Roman"/>
          <w:b/>
          <w:sz w:val="24"/>
          <w:szCs w:val="24"/>
          <w:lang w:eastAsia="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74E0BC0" w14:textId="77777777" w:rsidR="00FA3BD0" w:rsidRPr="00FA3BD0" w:rsidRDefault="00FA3BD0" w:rsidP="00FA3BD0">
      <w:pPr>
        <w:spacing w:after="0" w:line="240" w:lineRule="auto"/>
        <w:ind w:firstLine="720"/>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highlight w:val="white"/>
          <w:lang w:eastAsia="uk-UA"/>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8258DF5" w14:textId="77777777" w:rsidR="00FA3BD0" w:rsidRPr="00FA3BD0" w:rsidRDefault="00FA3BD0" w:rsidP="00FA3BD0">
      <w:pPr>
        <w:spacing w:after="0" w:line="240" w:lineRule="auto"/>
        <w:ind w:firstLine="708"/>
        <w:jc w:val="both"/>
        <w:rPr>
          <w:rFonts w:ascii="Times New Roman" w:eastAsia="Times New Roman" w:hAnsi="Times New Roman" w:cs="Times New Roman"/>
          <w:sz w:val="24"/>
          <w:szCs w:val="24"/>
          <w:highlight w:val="white"/>
          <w:lang w:eastAsia="uk-UA"/>
        </w:rPr>
      </w:pPr>
      <w:r w:rsidRPr="00FA3BD0">
        <w:rPr>
          <w:rFonts w:ascii="Times New Roman" w:eastAsia="Times New Roman" w:hAnsi="Times New Roman" w:cs="Times New Roman"/>
          <w:sz w:val="24"/>
          <w:szCs w:val="24"/>
          <w:highlight w:val="white"/>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C3B53D" w14:textId="77777777" w:rsidR="00FA3BD0" w:rsidRPr="00FA3BD0" w:rsidRDefault="00FA3BD0" w:rsidP="00FA3BD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60CB8B5" w14:textId="77777777" w:rsidR="00FA3BD0" w:rsidRPr="00FA3BD0" w:rsidRDefault="00FA3BD0" w:rsidP="00FA3BD0">
      <w:pPr>
        <w:shd w:val="clear" w:color="auto" w:fill="FFFFFF"/>
        <w:spacing w:after="0" w:line="240" w:lineRule="auto"/>
        <w:ind w:firstLine="708"/>
        <w:jc w:val="both"/>
        <w:rPr>
          <w:rFonts w:ascii="Times New Roman" w:eastAsia="Times New Roman" w:hAnsi="Times New Roman" w:cs="Times New Roman"/>
          <w:sz w:val="24"/>
          <w:szCs w:val="24"/>
          <w:lang w:eastAsia="uk-UA"/>
        </w:rPr>
      </w:pPr>
    </w:p>
    <w:p w14:paraId="7116BF88" w14:textId="77777777" w:rsidR="00FA3BD0" w:rsidRPr="00FA3BD0" w:rsidRDefault="00FA3BD0" w:rsidP="00FA3BD0">
      <w:pPr>
        <w:spacing w:after="0" w:line="240" w:lineRule="auto"/>
        <w:jc w:val="center"/>
        <w:rPr>
          <w:rFonts w:ascii="Times New Roman" w:eastAsia="Times New Roman" w:hAnsi="Times New Roman" w:cs="Times New Roman"/>
          <w:i/>
          <w:sz w:val="24"/>
          <w:szCs w:val="24"/>
          <w:lang w:eastAsia="uk-UA"/>
        </w:rPr>
      </w:pPr>
    </w:p>
    <w:p w14:paraId="10BEC510" w14:textId="77777777" w:rsidR="00FA3BD0" w:rsidRPr="00FA3BD0" w:rsidRDefault="00FA3BD0" w:rsidP="00FA3BD0">
      <w:pPr>
        <w:numPr>
          <w:ilvl w:val="0"/>
          <w:numId w:val="3"/>
        </w:numPr>
        <w:spacing w:after="200" w:line="276"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5819"/>
      </w:tblGrid>
      <w:tr w:rsidR="00FA3BD0" w:rsidRPr="00FA3BD0" w14:paraId="12253DC2" w14:textId="77777777" w:rsidTr="00124FD5">
        <w:trPr>
          <w:trHeight w:val="552"/>
        </w:trPr>
        <w:tc>
          <w:tcPr>
            <w:tcW w:w="3653" w:type="dxa"/>
            <w:tcBorders>
              <w:top w:val="single" w:sz="6" w:space="0" w:color="000000"/>
              <w:left w:val="single" w:sz="6" w:space="0" w:color="000000"/>
              <w:bottom w:val="single" w:sz="6" w:space="0" w:color="000000"/>
              <w:right w:val="single" w:sz="6" w:space="0" w:color="000000"/>
            </w:tcBorders>
            <w:vAlign w:val="center"/>
          </w:tcPr>
          <w:p w14:paraId="019AA5A6" w14:textId="77777777" w:rsidR="00FA3BD0" w:rsidRPr="00FA3BD0" w:rsidRDefault="00FA3BD0" w:rsidP="00FA3BD0">
            <w:pPr>
              <w:spacing w:line="240"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Назва предмета закупівлі</w:t>
            </w:r>
          </w:p>
        </w:tc>
        <w:tc>
          <w:tcPr>
            <w:tcW w:w="5819" w:type="dxa"/>
            <w:tcBorders>
              <w:top w:val="single" w:sz="6" w:space="0" w:color="000000"/>
              <w:left w:val="single" w:sz="6" w:space="0" w:color="000000"/>
              <w:bottom w:val="single" w:sz="6" w:space="0" w:color="000000"/>
              <w:right w:val="single" w:sz="6" w:space="0" w:color="000000"/>
            </w:tcBorders>
            <w:vAlign w:val="center"/>
          </w:tcPr>
          <w:p w14:paraId="24D17293" w14:textId="77777777" w:rsidR="00FA3BD0" w:rsidRPr="00FA3BD0" w:rsidRDefault="00FA3BD0" w:rsidP="00FA3BD0">
            <w:pPr>
              <w:rPr>
                <w:rFonts w:ascii="Times New Roman" w:eastAsia="Times New Roman" w:hAnsi="Times New Roman" w:cs="Times New Roman"/>
                <w:b/>
                <w:i/>
                <w:sz w:val="24"/>
                <w:szCs w:val="24"/>
                <w:lang w:eastAsia="uk-UA"/>
              </w:rPr>
            </w:pPr>
            <w:r w:rsidRPr="00FA3BD0">
              <w:rPr>
                <w:rFonts w:ascii="Times New Roman" w:eastAsia="Times New Roman" w:hAnsi="Times New Roman" w:cs="Times New Roman"/>
                <w:b/>
                <w:i/>
                <w:sz w:val="24"/>
                <w:szCs w:val="24"/>
                <w:lang w:eastAsia="uk-UA"/>
              </w:rPr>
              <w:t>Електрична енергія, код 09310000-5 – Електрична енергія за ДК 021:2015 Єдиного закупівельного словника</w:t>
            </w:r>
          </w:p>
        </w:tc>
      </w:tr>
      <w:tr w:rsidR="00FA3BD0" w:rsidRPr="00FA3BD0" w14:paraId="0D5A3D92" w14:textId="77777777" w:rsidTr="00124FD5">
        <w:trPr>
          <w:trHeight w:val="552"/>
        </w:trPr>
        <w:tc>
          <w:tcPr>
            <w:tcW w:w="3653" w:type="dxa"/>
            <w:tcBorders>
              <w:top w:val="single" w:sz="6" w:space="0" w:color="000000"/>
              <w:left w:val="single" w:sz="6" w:space="0" w:color="000000"/>
              <w:bottom w:val="single" w:sz="6" w:space="0" w:color="000000"/>
              <w:right w:val="single" w:sz="6" w:space="0" w:color="000000"/>
            </w:tcBorders>
            <w:vAlign w:val="center"/>
          </w:tcPr>
          <w:p w14:paraId="39BEFDFA" w14:textId="77777777" w:rsidR="00FA3BD0" w:rsidRPr="00FA3BD0" w:rsidRDefault="00FA3BD0" w:rsidP="00FA3BD0">
            <w:pPr>
              <w:spacing w:line="240" w:lineRule="auto"/>
              <w:jc w:val="both"/>
              <w:rPr>
                <w:rFonts w:ascii="Times New Roman" w:eastAsia="Times New Roman" w:hAnsi="Times New Roman" w:cs="Times New Roman"/>
                <w:b/>
                <w:sz w:val="24"/>
                <w:szCs w:val="24"/>
                <w:lang w:eastAsia="uk-UA"/>
              </w:rPr>
            </w:pPr>
            <w:r w:rsidRPr="00FA3BD0">
              <w:rPr>
                <w:rFonts w:ascii="Times New Roman" w:eastAsia="Times New Roman" w:hAnsi="Times New Roman" w:cs="Times New Roman"/>
                <w:b/>
                <w:sz w:val="24"/>
                <w:szCs w:val="24"/>
                <w:lang w:eastAsia="uk-UA"/>
              </w:rPr>
              <w:t>Код товару чи послуги, визначеного згідно з Єдиним закупівельним словником, що найбільше відповідає назві номенклатурної позиції предмета закупівлі.</w:t>
            </w:r>
          </w:p>
        </w:tc>
        <w:tc>
          <w:tcPr>
            <w:tcW w:w="5819" w:type="dxa"/>
            <w:tcBorders>
              <w:top w:val="single" w:sz="6" w:space="0" w:color="000000"/>
              <w:left w:val="single" w:sz="6" w:space="0" w:color="000000"/>
              <w:bottom w:val="single" w:sz="6" w:space="0" w:color="000000"/>
              <w:right w:val="single" w:sz="6" w:space="0" w:color="000000"/>
            </w:tcBorders>
            <w:vAlign w:val="center"/>
          </w:tcPr>
          <w:p w14:paraId="6F222E61" w14:textId="77777777" w:rsidR="00FA3BD0" w:rsidRPr="00FA3BD0" w:rsidRDefault="00FA3BD0" w:rsidP="00FA3BD0">
            <w:pPr>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09310000-5 - електрична енергія</w:t>
            </w:r>
          </w:p>
        </w:tc>
      </w:tr>
      <w:tr w:rsidR="00FA3BD0" w:rsidRPr="00FA3BD0" w14:paraId="3ABCBF85" w14:textId="77777777" w:rsidTr="00124FD5">
        <w:trPr>
          <w:trHeight w:val="552"/>
        </w:trPr>
        <w:tc>
          <w:tcPr>
            <w:tcW w:w="3653" w:type="dxa"/>
            <w:tcBorders>
              <w:top w:val="single" w:sz="6" w:space="0" w:color="000000"/>
              <w:left w:val="single" w:sz="6" w:space="0" w:color="000000"/>
              <w:bottom w:val="single" w:sz="6" w:space="0" w:color="000000"/>
              <w:right w:val="single" w:sz="6" w:space="0" w:color="000000"/>
            </w:tcBorders>
            <w:vAlign w:val="center"/>
          </w:tcPr>
          <w:p w14:paraId="59F8C71B" w14:textId="77777777" w:rsidR="00FA3BD0" w:rsidRPr="00FA3BD0" w:rsidRDefault="00FA3BD0" w:rsidP="00FA3BD0">
            <w:pPr>
              <w:spacing w:line="240"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Клас напруги</w:t>
            </w:r>
          </w:p>
        </w:tc>
        <w:tc>
          <w:tcPr>
            <w:tcW w:w="5819" w:type="dxa"/>
            <w:tcBorders>
              <w:top w:val="single" w:sz="6" w:space="0" w:color="000000"/>
              <w:left w:val="single" w:sz="6" w:space="0" w:color="000000"/>
              <w:bottom w:val="single" w:sz="6" w:space="0" w:color="000000"/>
              <w:right w:val="single" w:sz="6" w:space="0" w:color="000000"/>
            </w:tcBorders>
            <w:vAlign w:val="center"/>
          </w:tcPr>
          <w:p w14:paraId="37FB3212" w14:textId="6C9799A6" w:rsidR="00FA3BD0" w:rsidRPr="00FA3BD0" w:rsidRDefault="00526D08" w:rsidP="00FA3BD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FA3BD0" w:rsidRPr="00FA3BD0" w14:paraId="5AA9CC4E" w14:textId="77777777" w:rsidTr="00124FD5">
        <w:trPr>
          <w:trHeight w:val="552"/>
        </w:trPr>
        <w:tc>
          <w:tcPr>
            <w:tcW w:w="3653" w:type="dxa"/>
            <w:tcBorders>
              <w:top w:val="single" w:sz="6" w:space="0" w:color="000000"/>
              <w:left w:val="single" w:sz="6" w:space="0" w:color="000000"/>
              <w:bottom w:val="single" w:sz="6" w:space="0" w:color="000000"/>
              <w:right w:val="single" w:sz="6" w:space="0" w:color="000000"/>
            </w:tcBorders>
            <w:vAlign w:val="center"/>
          </w:tcPr>
          <w:p w14:paraId="760C2921" w14:textId="77777777" w:rsidR="00FA3BD0" w:rsidRPr="00FA3BD0" w:rsidRDefault="00FA3BD0" w:rsidP="00FA3BD0">
            <w:pPr>
              <w:spacing w:line="240"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Одиниці виміру</w:t>
            </w:r>
          </w:p>
        </w:tc>
        <w:tc>
          <w:tcPr>
            <w:tcW w:w="5819" w:type="dxa"/>
            <w:tcBorders>
              <w:top w:val="single" w:sz="6" w:space="0" w:color="000000"/>
              <w:left w:val="single" w:sz="6" w:space="0" w:color="000000"/>
              <w:bottom w:val="single" w:sz="6" w:space="0" w:color="000000"/>
              <w:right w:val="single" w:sz="6" w:space="0" w:color="000000"/>
            </w:tcBorders>
            <w:vAlign w:val="center"/>
          </w:tcPr>
          <w:p w14:paraId="4B92D2B2" w14:textId="77777777" w:rsidR="00FA3BD0" w:rsidRPr="00FA3BD0" w:rsidRDefault="00FA3BD0" w:rsidP="00FA3BD0">
            <w:pPr>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кВт*год</w:t>
            </w:r>
          </w:p>
        </w:tc>
      </w:tr>
      <w:tr w:rsidR="00FA3BD0" w:rsidRPr="00FA3BD0" w14:paraId="74048AC3" w14:textId="77777777" w:rsidTr="00124FD5">
        <w:trPr>
          <w:trHeight w:val="552"/>
        </w:trPr>
        <w:tc>
          <w:tcPr>
            <w:tcW w:w="3653" w:type="dxa"/>
            <w:tcBorders>
              <w:top w:val="single" w:sz="6" w:space="0" w:color="000000"/>
              <w:left w:val="single" w:sz="6" w:space="0" w:color="000000"/>
              <w:bottom w:val="single" w:sz="6" w:space="0" w:color="000000"/>
              <w:right w:val="single" w:sz="6" w:space="0" w:color="000000"/>
            </w:tcBorders>
            <w:vAlign w:val="center"/>
          </w:tcPr>
          <w:p w14:paraId="3F0FBDC7" w14:textId="77777777" w:rsidR="00FA3BD0" w:rsidRPr="00FA3BD0" w:rsidRDefault="00FA3BD0" w:rsidP="00FA3BD0">
            <w:pPr>
              <w:spacing w:line="240"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Кількість, кВт/год</w:t>
            </w:r>
          </w:p>
        </w:tc>
        <w:tc>
          <w:tcPr>
            <w:tcW w:w="5819" w:type="dxa"/>
            <w:tcBorders>
              <w:top w:val="single" w:sz="6" w:space="0" w:color="000000"/>
              <w:left w:val="single" w:sz="6" w:space="0" w:color="000000"/>
              <w:bottom w:val="single" w:sz="6" w:space="0" w:color="000000"/>
              <w:right w:val="single" w:sz="6" w:space="0" w:color="000000"/>
            </w:tcBorders>
            <w:vAlign w:val="center"/>
          </w:tcPr>
          <w:p w14:paraId="59F05548" w14:textId="0042EF71" w:rsidR="00FA3BD0" w:rsidRPr="00FA3BD0" w:rsidRDefault="00277271" w:rsidP="00FA3BD0">
            <w:pP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35502</w:t>
            </w:r>
          </w:p>
        </w:tc>
      </w:tr>
      <w:tr w:rsidR="00FA3BD0" w:rsidRPr="00FA3BD0" w14:paraId="324F0C24" w14:textId="77777777" w:rsidTr="00124FD5">
        <w:trPr>
          <w:trHeight w:val="632"/>
        </w:trPr>
        <w:tc>
          <w:tcPr>
            <w:tcW w:w="3653" w:type="dxa"/>
            <w:tcBorders>
              <w:top w:val="single" w:sz="6" w:space="0" w:color="000000"/>
              <w:left w:val="single" w:sz="6" w:space="0" w:color="000000"/>
              <w:bottom w:val="single" w:sz="6" w:space="0" w:color="000000"/>
              <w:right w:val="single" w:sz="6" w:space="0" w:color="000000"/>
            </w:tcBorders>
            <w:vAlign w:val="center"/>
          </w:tcPr>
          <w:p w14:paraId="6D4C5259" w14:textId="77777777" w:rsidR="00FA3BD0" w:rsidRPr="00FA3BD0" w:rsidRDefault="00FA3BD0" w:rsidP="00FA3BD0">
            <w:pPr>
              <w:spacing w:line="240" w:lineRule="auto"/>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Строк поставки товару</w:t>
            </w:r>
          </w:p>
        </w:tc>
        <w:tc>
          <w:tcPr>
            <w:tcW w:w="5819" w:type="dxa"/>
            <w:tcBorders>
              <w:top w:val="single" w:sz="6" w:space="0" w:color="000000"/>
              <w:left w:val="single" w:sz="6" w:space="0" w:color="000000"/>
              <w:bottom w:val="single" w:sz="6" w:space="0" w:color="000000"/>
              <w:right w:val="single" w:sz="6" w:space="0" w:color="000000"/>
            </w:tcBorders>
          </w:tcPr>
          <w:p w14:paraId="240015BF" w14:textId="77777777" w:rsidR="00FA3BD0" w:rsidRPr="00FA3BD0" w:rsidRDefault="00FA3BD0" w:rsidP="00FA3BD0">
            <w:pPr>
              <w:spacing w:after="0" w:line="240" w:lineRule="auto"/>
              <w:jc w:val="both"/>
              <w:rPr>
                <w:rFonts w:ascii="Times New Roman" w:eastAsia="Times New Roman" w:hAnsi="Times New Roman" w:cs="Times New Roman"/>
                <w:sz w:val="24"/>
                <w:szCs w:val="24"/>
                <w:highlight w:val="white"/>
                <w:lang w:eastAsia="uk-UA"/>
              </w:rPr>
            </w:pPr>
            <w:r w:rsidRPr="00FA3BD0">
              <w:rPr>
                <w:rFonts w:ascii="Times New Roman" w:eastAsia="Times New Roman" w:hAnsi="Times New Roman" w:cs="Times New Roman"/>
                <w:sz w:val="24"/>
                <w:szCs w:val="24"/>
                <w:lang w:eastAsia="uk-UA"/>
              </w:rPr>
              <w:t xml:space="preserve">Цілодобово до 31.12.2024  року включно. </w:t>
            </w:r>
          </w:p>
        </w:tc>
      </w:tr>
    </w:tbl>
    <w:p w14:paraId="1D918D0F" w14:textId="77777777" w:rsidR="00FA3BD0" w:rsidRPr="00FA3BD0" w:rsidRDefault="00FA3BD0" w:rsidP="00FA3BD0">
      <w:pPr>
        <w:spacing w:after="0" w:line="240" w:lineRule="auto"/>
        <w:rPr>
          <w:rFonts w:ascii="Times New Roman" w:eastAsia="Times New Roman" w:hAnsi="Times New Roman" w:cs="Times New Roman"/>
          <w:sz w:val="24"/>
          <w:szCs w:val="24"/>
          <w:lang w:eastAsia="uk-UA"/>
        </w:rPr>
      </w:pPr>
    </w:p>
    <w:p w14:paraId="2FE54A49" w14:textId="77777777" w:rsidR="00277271" w:rsidRPr="00C221C8" w:rsidRDefault="00FA3BD0" w:rsidP="00277271">
      <w:pPr>
        <w:rPr>
          <w:rFonts w:ascii="Times New Roman" w:hAnsi="Times New Roman" w:cs="Times New Roman"/>
        </w:rPr>
      </w:pPr>
      <w:r w:rsidRPr="00FA3BD0">
        <w:rPr>
          <w:rFonts w:ascii="Times New Roman" w:eastAsia="Times New Roman" w:hAnsi="Times New Roman" w:cs="Times New Roman"/>
          <w:b/>
          <w:sz w:val="24"/>
          <w:szCs w:val="24"/>
          <w:lang w:eastAsia="uk-UA"/>
        </w:rPr>
        <w:t>2. Місце поставки товару:</w:t>
      </w:r>
      <w:r w:rsidRPr="00FA3BD0">
        <w:rPr>
          <w:rFonts w:ascii="Times New Roman" w:eastAsia="Times New Roman" w:hAnsi="Times New Roman" w:cs="Times New Roman"/>
          <w:sz w:val="24"/>
          <w:szCs w:val="24"/>
          <w:lang w:eastAsia="uk-UA"/>
        </w:rPr>
        <w:t xml:space="preserve"> </w:t>
      </w:r>
      <w:r w:rsidR="00277271" w:rsidRPr="007E0D7C">
        <w:rPr>
          <w:rFonts w:ascii="Times New Roman" w:hAnsi="Times New Roman" w:cs="Times New Roman"/>
          <w:color w:val="000000"/>
          <w:sz w:val="24"/>
          <w:szCs w:val="24"/>
        </w:rPr>
        <w:t>210</w:t>
      </w:r>
      <w:r w:rsidR="00277271">
        <w:rPr>
          <w:rFonts w:ascii="Times New Roman" w:hAnsi="Times New Roman" w:cs="Times New Roman"/>
          <w:color w:val="000000"/>
          <w:sz w:val="24"/>
          <w:szCs w:val="24"/>
        </w:rPr>
        <w:t>21,</w:t>
      </w:r>
      <w:r w:rsidR="00277271" w:rsidRPr="007E0D7C">
        <w:rPr>
          <w:rFonts w:ascii="Times New Roman" w:hAnsi="Times New Roman" w:cs="Times New Roman"/>
          <w:color w:val="000000"/>
          <w:sz w:val="24"/>
          <w:szCs w:val="24"/>
        </w:rPr>
        <w:t xml:space="preserve"> Україна, Вінницька обл., м. Вінниця, </w:t>
      </w:r>
      <w:r w:rsidR="00277271" w:rsidRPr="00C221C8">
        <w:rPr>
          <w:rFonts w:ascii="Times New Roman" w:hAnsi="Times New Roman" w:cs="Times New Roman"/>
        </w:rPr>
        <w:t>вул.</w:t>
      </w:r>
      <w:r w:rsidR="00277271">
        <w:rPr>
          <w:rFonts w:ascii="Times New Roman" w:hAnsi="Times New Roman" w:cs="Times New Roman"/>
        </w:rPr>
        <w:t xml:space="preserve"> </w:t>
      </w:r>
      <w:r w:rsidR="00277271" w:rsidRPr="00C221C8">
        <w:rPr>
          <w:rFonts w:ascii="Times New Roman" w:hAnsi="Times New Roman" w:cs="Times New Roman"/>
        </w:rPr>
        <w:t>Келецька,74</w:t>
      </w:r>
    </w:p>
    <w:p w14:paraId="07F9289E" w14:textId="5A392C0F" w:rsidR="00FA3BD0" w:rsidRPr="00FA3BD0" w:rsidRDefault="00FA3BD0" w:rsidP="005665CE">
      <w:pPr>
        <w:tabs>
          <w:tab w:val="left" w:pos="993"/>
          <w:tab w:val="left" w:pos="1560"/>
        </w:tabs>
        <w:spacing w:after="0"/>
        <w:ind w:firstLine="567"/>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На межі балансової належності між оператором системи розподілу та споживачем.</w:t>
      </w:r>
    </w:p>
    <w:p w14:paraId="7C97E4AD" w14:textId="77777777" w:rsidR="00FA3BD0" w:rsidRPr="00FA3BD0" w:rsidRDefault="00FA3BD0" w:rsidP="00FA3BD0">
      <w:pPr>
        <w:tabs>
          <w:tab w:val="left" w:pos="993"/>
          <w:tab w:val="left" w:pos="1560"/>
        </w:tabs>
        <w:spacing w:after="0"/>
        <w:ind w:right="-2" w:firstLine="567"/>
        <w:jc w:val="both"/>
        <w:rPr>
          <w:rFonts w:ascii="Times New Roman" w:eastAsia="Times New Roman" w:hAnsi="Times New Roman" w:cs="Times New Roman"/>
          <w:b/>
          <w:sz w:val="24"/>
          <w:szCs w:val="24"/>
          <w:lang w:eastAsia="uk-UA"/>
        </w:rPr>
      </w:pPr>
    </w:p>
    <w:p w14:paraId="6A2CB249" w14:textId="77777777" w:rsidR="00FA3BD0" w:rsidRPr="00FA3BD0" w:rsidRDefault="00FA3BD0" w:rsidP="00FA3BD0">
      <w:pPr>
        <w:tabs>
          <w:tab w:val="left" w:pos="993"/>
          <w:tab w:val="left" w:pos="1560"/>
        </w:tabs>
        <w:spacing w:after="0"/>
        <w:ind w:right="-2" w:firstLine="567"/>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3. Мета використання товару</w:t>
      </w:r>
      <w:r w:rsidRPr="00FA3BD0">
        <w:rPr>
          <w:rFonts w:ascii="Times New Roman" w:eastAsia="Times New Roman" w:hAnsi="Times New Roman" w:cs="Times New Roman"/>
          <w:sz w:val="24"/>
          <w:szCs w:val="24"/>
          <w:lang w:eastAsia="uk-UA"/>
        </w:rPr>
        <w:t>: для задоволення потреб у споживанні електричної енергії об’єктів замовника (споживача).</w:t>
      </w:r>
    </w:p>
    <w:p w14:paraId="4FC09B05" w14:textId="77777777" w:rsidR="00FA3BD0" w:rsidRPr="00FA3BD0" w:rsidRDefault="00FA3BD0" w:rsidP="00FA3BD0">
      <w:pPr>
        <w:tabs>
          <w:tab w:val="left" w:pos="993"/>
          <w:tab w:val="left" w:pos="1560"/>
        </w:tabs>
        <w:spacing w:after="0"/>
        <w:ind w:right="-2" w:firstLine="567"/>
        <w:jc w:val="both"/>
        <w:rPr>
          <w:rFonts w:ascii="Times New Roman" w:eastAsia="Times New Roman" w:hAnsi="Times New Roman" w:cs="Times New Roman"/>
          <w:sz w:val="24"/>
          <w:szCs w:val="24"/>
          <w:lang w:eastAsia="uk-UA"/>
        </w:rPr>
      </w:pPr>
    </w:p>
    <w:p w14:paraId="2B07FC5D" w14:textId="77777777" w:rsidR="00FA3BD0" w:rsidRPr="00FA3BD0" w:rsidRDefault="00FA3BD0" w:rsidP="00FA3BD0">
      <w:pPr>
        <w:tabs>
          <w:tab w:val="left" w:pos="993"/>
          <w:tab w:val="left" w:pos="1560"/>
        </w:tabs>
        <w:spacing w:after="0"/>
        <w:ind w:right="-2" w:firstLine="567"/>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 xml:space="preserve">4. Вимоги щодо якості електричної енергії. </w:t>
      </w:r>
    </w:p>
    <w:p w14:paraId="6C6944B0" w14:textId="77777777" w:rsidR="00FA3BD0" w:rsidRPr="00FA3BD0" w:rsidRDefault="00FA3BD0" w:rsidP="00FA3BD0">
      <w:pPr>
        <w:spacing w:after="0"/>
        <w:ind w:firstLine="567"/>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w:t>
      </w:r>
      <w:r w:rsidRPr="00FA3BD0">
        <w:rPr>
          <w:rFonts w:ascii="Times New Roman" w:eastAsia="Calibri" w:hAnsi="Times New Roman" w:cs="Times New Roman"/>
          <w:b/>
          <w:sz w:val="24"/>
          <w:szCs w:val="24"/>
          <w:lang w:eastAsia="uk-UA"/>
        </w:rPr>
        <w:t>Якість постачання</w:t>
      </w:r>
      <w:r w:rsidRPr="00FA3BD0">
        <w:rPr>
          <w:rFonts w:ascii="Times New Roman" w:eastAsia="Calibri" w:hAnsi="Times New Roman" w:cs="Times New Roman"/>
          <w:sz w:val="24"/>
          <w:szCs w:val="24"/>
          <w:lang w:eastAsia="uk-UA"/>
        </w:rPr>
        <w:t xml:space="preserve"> – безперервне, комерційна якість постачання</w:t>
      </w:r>
    </w:p>
    <w:p w14:paraId="1D7D0A07" w14:textId="77777777" w:rsidR="00FA3BD0" w:rsidRPr="00FA3BD0" w:rsidRDefault="00FA3BD0" w:rsidP="00FA3BD0">
      <w:pPr>
        <w:spacing w:after="0"/>
        <w:ind w:firstLine="567"/>
        <w:jc w:val="both"/>
        <w:rPr>
          <w:rFonts w:ascii="Times New Roman" w:eastAsia="Times New Roman" w:hAnsi="Times New Roman" w:cs="Times New Roman"/>
          <w:b/>
          <w:sz w:val="24"/>
          <w:szCs w:val="24"/>
          <w:lang w:eastAsia="uk-UA"/>
        </w:rPr>
      </w:pPr>
      <w:r w:rsidRPr="00FA3BD0">
        <w:rPr>
          <w:rFonts w:ascii="Times New Roman" w:eastAsia="Times New Roman" w:hAnsi="Times New Roman" w:cs="Times New Roman"/>
          <w:sz w:val="24"/>
          <w:szCs w:val="24"/>
          <w:lang w:eastAsia="uk-UA"/>
        </w:rPr>
        <w:t xml:space="preserve"> </w:t>
      </w:r>
    </w:p>
    <w:p w14:paraId="60F66C35" w14:textId="77777777" w:rsidR="00FA3BD0" w:rsidRPr="00FA3BD0" w:rsidRDefault="00FA3BD0" w:rsidP="00FA3BD0">
      <w:pPr>
        <w:tabs>
          <w:tab w:val="left" w:pos="993"/>
          <w:tab w:val="left" w:pos="1560"/>
        </w:tabs>
        <w:spacing w:after="0"/>
        <w:ind w:right="-2" w:firstLine="567"/>
        <w:rPr>
          <w:rFonts w:ascii="Times New Roman" w:eastAsia="Times New Roman" w:hAnsi="Times New Roman" w:cs="Times New Roman"/>
          <w:b/>
          <w:sz w:val="24"/>
          <w:szCs w:val="24"/>
          <w:lang w:eastAsia="uk-UA"/>
        </w:rPr>
      </w:pPr>
      <w:r w:rsidRPr="00FA3BD0">
        <w:rPr>
          <w:rFonts w:ascii="Times New Roman" w:eastAsia="Times New Roman" w:hAnsi="Times New Roman" w:cs="Times New Roman"/>
          <w:b/>
          <w:sz w:val="24"/>
          <w:szCs w:val="24"/>
          <w:lang w:eastAsia="uk-UA"/>
        </w:rPr>
        <w:t>5. Особливі вимоги до предмета закупівлі.</w:t>
      </w:r>
    </w:p>
    <w:p w14:paraId="68A219E6" w14:textId="77777777" w:rsidR="00FA3BD0" w:rsidRPr="00FA3BD0" w:rsidRDefault="00FA3BD0" w:rsidP="00FA3BD0">
      <w:pPr>
        <w:tabs>
          <w:tab w:val="left" w:pos="993"/>
          <w:tab w:val="left" w:pos="1560"/>
        </w:tabs>
        <w:spacing w:after="0"/>
        <w:ind w:right="-2" w:firstLine="567"/>
        <w:jc w:val="both"/>
        <w:rPr>
          <w:rFonts w:ascii="Times New Roman" w:eastAsia="Times New Roman" w:hAnsi="Times New Roman" w:cs="Times New Roman"/>
          <w:b/>
          <w:sz w:val="24"/>
          <w:szCs w:val="24"/>
          <w:highlight w:val="white"/>
          <w:lang w:eastAsia="uk-UA"/>
        </w:rPr>
      </w:pPr>
      <w:r w:rsidRPr="00FA3BD0">
        <w:rPr>
          <w:rFonts w:ascii="Times New Roman" w:eastAsia="Times New Roman" w:hAnsi="Times New Roman" w:cs="Times New Roman"/>
          <w:sz w:val="24"/>
          <w:szCs w:val="24"/>
          <w:highlight w:val="white"/>
          <w:lang w:eastAsia="uk-UA"/>
        </w:rPr>
        <w:lastRenderedPageBreak/>
        <w:t>Постачання електричної енергії замовнику (споживачу) повинні відповідати нормам чинного законодавства України:</w:t>
      </w:r>
    </w:p>
    <w:p w14:paraId="2DC874EE" w14:textId="77777777" w:rsidR="00FA3BD0" w:rsidRPr="00FA3BD0" w:rsidRDefault="00FA3BD0" w:rsidP="00FA3BD0">
      <w:pPr>
        <w:numPr>
          <w:ilvl w:val="0"/>
          <w:numId w:val="2"/>
        </w:numPr>
        <w:tabs>
          <w:tab w:val="left" w:pos="993"/>
          <w:tab w:val="left" w:pos="1560"/>
        </w:tabs>
        <w:spacing w:after="0"/>
        <w:ind w:right="-2"/>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Закону України «Про ринок електричної енергії» від 13.04.2017 № 2019-VIII;</w:t>
      </w:r>
    </w:p>
    <w:p w14:paraId="7E3AA945" w14:textId="77777777" w:rsidR="00FA3BD0" w:rsidRPr="00FA3BD0" w:rsidRDefault="00FA3BD0" w:rsidP="00FA3BD0">
      <w:pPr>
        <w:numPr>
          <w:ilvl w:val="0"/>
          <w:numId w:val="2"/>
        </w:numPr>
        <w:tabs>
          <w:tab w:val="left" w:pos="993"/>
          <w:tab w:val="left" w:pos="1560"/>
        </w:tabs>
        <w:spacing w:after="0"/>
        <w:ind w:right="-2"/>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B7CC1F7" w14:textId="77777777" w:rsidR="00FA3BD0" w:rsidRPr="00FA3BD0" w:rsidRDefault="00FA3BD0" w:rsidP="00FA3BD0">
      <w:pPr>
        <w:numPr>
          <w:ilvl w:val="0"/>
          <w:numId w:val="2"/>
        </w:numPr>
        <w:tabs>
          <w:tab w:val="left" w:pos="993"/>
          <w:tab w:val="left" w:pos="1560"/>
        </w:tabs>
        <w:spacing w:after="0"/>
        <w:ind w:right="-2"/>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6C29EAFB" w14:textId="77777777" w:rsidR="00FA3BD0" w:rsidRPr="00FA3BD0" w:rsidRDefault="00FA3BD0" w:rsidP="00FA3BD0">
      <w:pPr>
        <w:numPr>
          <w:ilvl w:val="0"/>
          <w:numId w:val="2"/>
        </w:numPr>
        <w:tabs>
          <w:tab w:val="left" w:pos="993"/>
          <w:tab w:val="left" w:pos="1560"/>
        </w:tabs>
        <w:spacing w:after="0"/>
        <w:ind w:right="-2"/>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F289F9D" w14:textId="77777777" w:rsidR="00FA3BD0" w:rsidRPr="00FA3BD0" w:rsidRDefault="00FA3BD0" w:rsidP="00FA3BD0">
      <w:pPr>
        <w:numPr>
          <w:ilvl w:val="0"/>
          <w:numId w:val="2"/>
        </w:numPr>
        <w:tabs>
          <w:tab w:val="left" w:pos="284"/>
          <w:tab w:val="left" w:pos="993"/>
          <w:tab w:val="left" w:pos="1560"/>
        </w:tabs>
        <w:spacing w:after="0"/>
        <w:jc w:val="both"/>
        <w:rPr>
          <w:rFonts w:ascii="Times New Roman" w:eastAsia="Times New Roman" w:hAnsi="Times New Roman" w:cs="Times New Roman"/>
          <w:sz w:val="24"/>
          <w:szCs w:val="24"/>
          <w:lang w:eastAsia="uk-UA"/>
        </w:rPr>
      </w:pPr>
      <w:r w:rsidRPr="00FA3BD0">
        <w:rPr>
          <w:rFonts w:ascii="Times New Roman" w:eastAsia="Times New Roman" w:hAnsi="Times New Roman" w:cs="Times New Roman"/>
          <w:sz w:val="24"/>
          <w:szCs w:val="24"/>
          <w:lang w:eastAsia="uk-UA"/>
        </w:rPr>
        <w:t>інших нормативно-правових актів, прийнятих на виконання Закону України «Про ринок електричної енергії» від 13.04.2017 № 2019-VIII.</w:t>
      </w:r>
    </w:p>
    <w:p w14:paraId="74800A65" w14:textId="77777777" w:rsidR="00FA3BD0" w:rsidRPr="00FA3BD0" w:rsidRDefault="00FA3BD0" w:rsidP="00FA3BD0">
      <w:pPr>
        <w:tabs>
          <w:tab w:val="left" w:pos="993"/>
          <w:tab w:val="left" w:pos="1560"/>
        </w:tabs>
        <w:spacing w:after="0"/>
        <w:rPr>
          <w:rFonts w:ascii="Times New Roman" w:eastAsia="Times New Roman" w:hAnsi="Times New Roman" w:cs="Times New Roman"/>
          <w:sz w:val="24"/>
          <w:szCs w:val="24"/>
          <w:highlight w:val="white"/>
          <w:lang w:eastAsia="uk-UA"/>
        </w:rPr>
      </w:pPr>
    </w:p>
    <w:p w14:paraId="6F1BC604" w14:textId="77777777" w:rsidR="00FA3BD0" w:rsidRPr="00FA3BD0" w:rsidRDefault="00FA3BD0" w:rsidP="00FA3BD0">
      <w:pPr>
        <w:tabs>
          <w:tab w:val="left" w:pos="993"/>
          <w:tab w:val="left" w:pos="1560"/>
        </w:tabs>
        <w:spacing w:after="0"/>
        <w:ind w:firstLine="567"/>
        <w:rPr>
          <w:rFonts w:ascii="Times New Roman" w:eastAsia="Times New Roman" w:hAnsi="Times New Roman" w:cs="Times New Roman"/>
          <w:sz w:val="24"/>
          <w:szCs w:val="24"/>
          <w:lang w:eastAsia="uk-UA"/>
        </w:rPr>
      </w:pPr>
      <w:r w:rsidRPr="00FA3BD0">
        <w:rPr>
          <w:rFonts w:ascii="Times New Roman" w:eastAsia="Times New Roman" w:hAnsi="Times New Roman" w:cs="Times New Roman"/>
          <w:b/>
          <w:sz w:val="24"/>
          <w:szCs w:val="24"/>
          <w:lang w:eastAsia="uk-UA"/>
        </w:rPr>
        <w:t>6. Послуги з передачі та розподілу електричної енергії:</w:t>
      </w:r>
    </w:p>
    <w:p w14:paraId="17887513" w14:textId="77777777" w:rsidR="00FA3BD0" w:rsidRPr="00FA3BD0" w:rsidRDefault="00FA3BD0" w:rsidP="00FA3BD0">
      <w:pPr>
        <w:tabs>
          <w:tab w:val="left" w:pos="1276"/>
        </w:tabs>
        <w:spacing w:after="0"/>
        <w:ind w:firstLine="567"/>
        <w:jc w:val="both"/>
        <w:rPr>
          <w:rFonts w:ascii="Times New Roman" w:eastAsia="Times New Roman" w:hAnsi="Times New Roman" w:cs="Times New Roman"/>
          <w:sz w:val="24"/>
          <w:szCs w:val="24"/>
          <w:u w:val="single"/>
          <w:lang w:eastAsia="uk-UA"/>
        </w:rPr>
      </w:pPr>
      <w:r w:rsidRPr="00FA3BD0">
        <w:rPr>
          <w:rFonts w:ascii="Times New Roman" w:eastAsia="Times New Roman" w:hAnsi="Times New Roman" w:cs="Times New Roman"/>
          <w:sz w:val="24"/>
          <w:szCs w:val="24"/>
          <w:lang w:eastAsia="uk-UA"/>
        </w:rPr>
        <w:t xml:space="preserve">До ціни пропозиції учасник зобов’язаний включити витрати на </w:t>
      </w:r>
      <w:r w:rsidRPr="00FA3BD0">
        <w:rPr>
          <w:rFonts w:ascii="Times New Roman" w:eastAsia="Times New Roman" w:hAnsi="Times New Roman" w:cs="Times New Roman"/>
          <w:b/>
          <w:sz w:val="24"/>
          <w:szCs w:val="24"/>
          <w:lang w:eastAsia="uk-UA"/>
        </w:rPr>
        <w:t>послуги з передачі електричної енергії за регульованим тарифом</w:t>
      </w:r>
      <w:r w:rsidRPr="00FA3BD0">
        <w:rPr>
          <w:rFonts w:ascii="Times New Roman" w:eastAsia="Times New Roman" w:hAnsi="Times New Roman" w:cs="Times New Roman"/>
          <w:i/>
          <w:sz w:val="24"/>
          <w:szCs w:val="24"/>
          <w:u w:val="single"/>
          <w:lang w:eastAsia="uk-UA"/>
        </w:rPr>
        <w:t>.</w:t>
      </w:r>
    </w:p>
    <w:p w14:paraId="690029D9" w14:textId="77777777" w:rsidR="00FA3BD0" w:rsidRPr="00FA3BD0" w:rsidRDefault="00FA3BD0" w:rsidP="00FA3BD0">
      <w:pPr>
        <w:tabs>
          <w:tab w:val="left" w:pos="1276"/>
        </w:tabs>
        <w:spacing w:after="0"/>
        <w:ind w:firstLine="567"/>
        <w:jc w:val="both"/>
        <w:rPr>
          <w:rFonts w:ascii="Times New Roman" w:eastAsia="Times New Roman" w:hAnsi="Times New Roman" w:cs="Times New Roman"/>
          <w:color w:val="FF0000"/>
          <w:sz w:val="24"/>
          <w:szCs w:val="24"/>
          <w:u w:val="single"/>
          <w:lang w:eastAsia="uk-UA"/>
        </w:rPr>
      </w:pPr>
    </w:p>
    <w:p w14:paraId="465262C4" w14:textId="77777777" w:rsidR="00FA3BD0" w:rsidRPr="00FA3BD0" w:rsidRDefault="00FA3BD0" w:rsidP="00FA3BD0">
      <w:pPr>
        <w:tabs>
          <w:tab w:val="left" w:pos="1276"/>
        </w:tabs>
        <w:spacing w:after="0"/>
        <w:ind w:firstLine="567"/>
        <w:jc w:val="both"/>
        <w:rPr>
          <w:rFonts w:ascii="Times New Roman" w:eastAsia="Times New Roman" w:hAnsi="Times New Roman" w:cs="Times New Roman"/>
          <w:i/>
          <w:color w:val="FF0000"/>
          <w:sz w:val="24"/>
          <w:szCs w:val="24"/>
          <w:u w:val="single"/>
          <w:lang w:eastAsia="uk-UA"/>
        </w:rPr>
      </w:pPr>
      <w:r w:rsidRPr="00FA3BD0">
        <w:rPr>
          <w:rFonts w:ascii="Times New Roman" w:eastAsia="Times New Roman" w:hAnsi="Times New Roman" w:cs="Times New Roman"/>
          <w:sz w:val="24"/>
          <w:szCs w:val="24"/>
          <w:u w:val="single"/>
          <w:lang w:eastAsia="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FA3BD0">
        <w:rPr>
          <w:rFonts w:ascii="Times New Roman" w:eastAsia="Times New Roman" w:hAnsi="Times New Roman" w:cs="Times New Roman"/>
          <w:b/>
          <w:sz w:val="24"/>
          <w:szCs w:val="24"/>
          <w:u w:val="single"/>
          <w:lang w:eastAsia="uk-UA"/>
        </w:rPr>
        <w:t>не включає послуги з розподілу електричної енергії.</w:t>
      </w:r>
      <w:r w:rsidRPr="00FA3BD0">
        <w:rPr>
          <w:rFonts w:ascii="Times New Roman" w:eastAsia="Times New Roman" w:hAnsi="Times New Roman" w:cs="Times New Roman"/>
          <w:i/>
          <w:color w:val="FF0000"/>
          <w:sz w:val="24"/>
          <w:szCs w:val="24"/>
          <w:u w:val="single"/>
          <w:lang w:eastAsia="uk-UA"/>
        </w:rPr>
        <w:t xml:space="preserve"> </w:t>
      </w:r>
    </w:p>
    <w:p w14:paraId="61A3D97C" w14:textId="77777777" w:rsidR="00FA3BD0" w:rsidRPr="00FA3BD0" w:rsidRDefault="00FA3BD0" w:rsidP="00FA3BD0">
      <w:pPr>
        <w:tabs>
          <w:tab w:val="left" w:pos="1276"/>
        </w:tabs>
        <w:spacing w:after="0"/>
        <w:ind w:firstLine="567"/>
        <w:jc w:val="both"/>
        <w:rPr>
          <w:rFonts w:ascii="Times New Roman" w:eastAsia="Times New Roman" w:hAnsi="Times New Roman" w:cs="Times New Roman"/>
          <w:color w:val="FF0000"/>
          <w:sz w:val="24"/>
          <w:szCs w:val="24"/>
          <w:u w:val="single"/>
          <w:lang w:eastAsia="uk-UA"/>
        </w:rPr>
      </w:pPr>
    </w:p>
    <w:p w14:paraId="65DB538B" w14:textId="77777777" w:rsidR="00FA3BD0" w:rsidRPr="00FA3BD0" w:rsidRDefault="00FA3BD0" w:rsidP="00FA3BD0">
      <w:pPr>
        <w:spacing w:after="0" w:line="240" w:lineRule="auto"/>
        <w:ind w:firstLine="567"/>
        <w:jc w:val="both"/>
        <w:rPr>
          <w:rFonts w:ascii="Times New Roman" w:eastAsia="Times New Roman" w:hAnsi="Times New Roman" w:cs="Times New Roman"/>
          <w:bCs/>
          <w:iCs/>
          <w:sz w:val="24"/>
          <w:szCs w:val="24"/>
          <w:lang w:eastAsia="uk-UA"/>
        </w:rPr>
      </w:pPr>
      <w:r w:rsidRPr="00FA3BD0">
        <w:rPr>
          <w:rFonts w:ascii="Times New Roman" w:eastAsia="Times New Roman" w:hAnsi="Times New Roman" w:cs="Times New Roman"/>
          <w:b/>
          <w:bCs/>
          <w:sz w:val="24"/>
          <w:szCs w:val="24"/>
          <w:lang w:eastAsia="uk-UA"/>
        </w:rPr>
        <w:t>7.</w:t>
      </w:r>
      <w:r w:rsidRPr="00FA3BD0">
        <w:rPr>
          <w:rFonts w:ascii="Times New Roman" w:eastAsia="Times New Roman" w:hAnsi="Times New Roman" w:cs="Times New Roman"/>
          <w:sz w:val="24"/>
          <w:szCs w:val="24"/>
          <w:lang w:eastAsia="uk-UA"/>
        </w:rPr>
        <w:t xml:space="preserve"> </w:t>
      </w:r>
      <w:r w:rsidRPr="00FA3BD0">
        <w:rPr>
          <w:rFonts w:ascii="Times New Roman" w:eastAsia="Times New Roman" w:hAnsi="Times New Roman" w:cs="Times New Roman"/>
          <w:bCs/>
          <w:iCs/>
          <w:sz w:val="24"/>
          <w:szCs w:val="24"/>
          <w:lang w:eastAsia="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A20F21C" w14:textId="77777777" w:rsidR="00FA3BD0" w:rsidRPr="00FA3BD0" w:rsidRDefault="00FA3BD0" w:rsidP="00FA3BD0">
      <w:pPr>
        <w:spacing w:after="0" w:line="240" w:lineRule="auto"/>
        <w:ind w:firstLine="567"/>
        <w:jc w:val="both"/>
        <w:rPr>
          <w:rFonts w:ascii="Times New Roman" w:eastAsia="Times New Roman" w:hAnsi="Times New Roman" w:cs="Times New Roman"/>
          <w:b/>
          <w:bCs/>
          <w:i/>
          <w:iCs/>
          <w:sz w:val="24"/>
          <w:szCs w:val="24"/>
          <w:lang w:eastAsia="uk-UA"/>
        </w:rPr>
      </w:pPr>
      <w:r w:rsidRPr="00FA3BD0">
        <w:rPr>
          <w:rFonts w:ascii="Times New Roman" w:eastAsia="Times New Roman" w:hAnsi="Times New Roman" w:cs="Times New Roman"/>
          <w:bCs/>
          <w:iCs/>
          <w:sz w:val="24"/>
          <w:szCs w:val="24"/>
          <w:lang w:eastAsia="uk-UA"/>
        </w:rPr>
        <w:t>1) 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електричної енергії.</w:t>
      </w:r>
    </w:p>
    <w:p w14:paraId="7F9A69BE" w14:textId="08596127" w:rsidR="00A52318" w:rsidRPr="00C31B37" w:rsidRDefault="00A52318" w:rsidP="00FA3BD0">
      <w:pPr>
        <w:spacing w:line="276" w:lineRule="auto"/>
        <w:ind w:firstLine="567"/>
        <w:jc w:val="both"/>
        <w:rPr>
          <w:rFonts w:ascii="Times New Roman" w:hAnsi="Times New Roman" w:cs="Times New Roman"/>
          <w:b/>
          <w:i/>
          <w:szCs w:val="24"/>
        </w:rPr>
      </w:pPr>
    </w:p>
    <w:sectPr w:rsidR="00A52318" w:rsidRPr="00C31B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5F1"/>
    <w:multiLevelType w:val="multilevel"/>
    <w:tmpl w:val="F0B8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725CE"/>
    <w:multiLevelType w:val="multilevel"/>
    <w:tmpl w:val="221265D6"/>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65300"/>
    <w:rsid w:val="001B1366"/>
    <w:rsid w:val="0020175D"/>
    <w:rsid w:val="00277271"/>
    <w:rsid w:val="002B72AC"/>
    <w:rsid w:val="00342769"/>
    <w:rsid w:val="00526D08"/>
    <w:rsid w:val="005665CE"/>
    <w:rsid w:val="00614AAA"/>
    <w:rsid w:val="00663617"/>
    <w:rsid w:val="0078559B"/>
    <w:rsid w:val="008458EC"/>
    <w:rsid w:val="00931270"/>
    <w:rsid w:val="00953DEF"/>
    <w:rsid w:val="00A52318"/>
    <w:rsid w:val="00A62695"/>
    <w:rsid w:val="00A70489"/>
    <w:rsid w:val="00A73410"/>
    <w:rsid w:val="00B17BA5"/>
    <w:rsid w:val="00B50734"/>
    <w:rsid w:val="00C31B37"/>
    <w:rsid w:val="00C97DAB"/>
    <w:rsid w:val="00D626B8"/>
    <w:rsid w:val="00DA567C"/>
    <w:rsid w:val="00DA748F"/>
    <w:rsid w:val="00FA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665CE"/>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10043">
      <w:bodyDiv w:val="1"/>
      <w:marLeft w:val="0"/>
      <w:marRight w:val="0"/>
      <w:marTop w:val="0"/>
      <w:marBottom w:val="0"/>
      <w:divBdr>
        <w:top w:val="none" w:sz="0" w:space="0" w:color="auto"/>
        <w:left w:val="none" w:sz="0" w:space="0" w:color="auto"/>
        <w:bottom w:val="none" w:sz="0" w:space="0" w:color="auto"/>
        <w:right w:val="none" w:sz="0" w:space="0" w:color="auto"/>
      </w:divBdr>
    </w:div>
    <w:div w:id="986322988">
      <w:bodyDiv w:val="1"/>
      <w:marLeft w:val="0"/>
      <w:marRight w:val="0"/>
      <w:marTop w:val="0"/>
      <w:marBottom w:val="0"/>
      <w:divBdr>
        <w:top w:val="none" w:sz="0" w:space="0" w:color="auto"/>
        <w:left w:val="none" w:sz="0" w:space="0" w:color="auto"/>
        <w:bottom w:val="none" w:sz="0" w:space="0" w:color="auto"/>
        <w:right w:val="none" w:sz="0" w:space="0" w:color="auto"/>
      </w:divBdr>
    </w:div>
    <w:div w:id="1083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4253</Words>
  <Characters>2425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dcterms:created xsi:type="dcterms:W3CDTF">2022-10-27T07:06:00Z</dcterms:created>
  <dcterms:modified xsi:type="dcterms:W3CDTF">2024-01-03T10:08:00Z</dcterms:modified>
</cp:coreProperties>
</file>